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c254" w14:textId="680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Тургусун, Тургусунского сельского округа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Тургусунского сельского округа Зыряновского района Восточно-Казахстанской области от 4 октября 2018 года № 1. Зарегистрировано Управлением юстиции Зыряновского района Департамента юстиции Восточно-Казахстанской области 19 октября 2018 года № 5-12-168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-территориальном устройстве Республики Казахстан", заключением Восточно - Казахстанской областной ономастической комиссии от 15 июня 2018 года, учитывая мнение жителей села Тургусун, аким Тургусунского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села Тургусун, Тургусунского сельского округа Зыряновского района: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Коммунаров на улицу Достық;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Краснознаменную на улицу Алтай.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Тургусунского сельского округа Зыряновского района,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Зыряновского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Зыряновского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 Зыряновского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Тургусунского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