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1990" w14:textId="ba31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26 декабря 2017 года № 15/132-VI "О бюджете Катон-Карагайского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марта 2018 года № 16/148-VI. Зарегистрировано Управлением юстиции Катон-Карагайского района Департамента юстиции Восточно-Казахстанской области 6 апреля 2018 года № 5-13-130. Утратило силу решением Катон-Карагайского районного маслихата Восточно-Казахстанской области от 24 декабря 2018 года № 24/200-VI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24/200-VI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февраля 2018 года № 18/202-VI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5508), Катон-Карагайский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 от 26 декабря 2017 года № 15/132-VІ "О бюджете Катон-Карагайского района на 2018-2020 годы" (зарегистрировано в Реестре государственной регистрации нормативных правовых актов за номером 5377)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Катон-Карагайского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5 465 725,0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606 407,0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22009,0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- 13050,0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4 824 259,0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5 477 801,3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96681,0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119 048,0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22367,0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- 108757,3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108757,3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16/148-VI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марта 2018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15/132-VI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2018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5465725,0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5477801,3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2866859,0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925273,0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-108757,3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16/148-VI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марта 2018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15/132 –VI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2018 год, финансируемых из местного бюджета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600"/>
        <w:gridCol w:w="1600"/>
        <w:gridCol w:w="79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16/148-VI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марта 2018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15/132 –VI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444"/>
        <w:gridCol w:w="1444"/>
        <w:gridCol w:w="5194"/>
        <w:gridCol w:w="31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373820,0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27177,0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22597,0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111919,0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111919,0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104396,0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16/148-VI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15/132 –VI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2018-2020 годы с разделением на бюджетные программы, направленные на реализацию бюджетных инвестиционных проектов (программ)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1018"/>
        <w:gridCol w:w="1018"/>
        <w:gridCol w:w="2442"/>
        <w:gridCol w:w="2358"/>
        <w:gridCol w:w="2490"/>
        <w:gridCol w:w="2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(тысяч тенге)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(тысяч тенге)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(тысяч тенге)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926773,0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1075983,2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хозяйство, в том числе: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925273,0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1075983,2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925273,0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1075983,2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госэкспертизы по ПСД на строительство 7-ми двухквартирных домов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госэкспертизы по ПСД на строительство 30-квартирного дома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"Реконструкция тепловых сетей с. Улкен Нарын Катон-Карагайского района"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с. Улкен Нарын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917450,0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1075983,2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Ново-Хайрузовка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285 532,0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Аккайнар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249 950,0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555826,0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Солдатово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328 072,0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224571,3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Ново-Поляковка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43983,4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Аксу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95802,5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Чингистай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95800,0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Топкаин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Солоновка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Арчаты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очисных сооружений с. Улкен Нарын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"Реконструкция водопроводных сетей и сооружений в с. Арчаты"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"Реконструкция очисных сооружений с. Улкен Нарын"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"Реконструкция водопроводных сетей и сооружений в с. Солоновка"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госэкспертизы по ПСД "Реконструкция водопроводных сетей в с. Чингистай"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госэкспертизы по ПСД "Реконструкция водопроводных сетей в с. Топкаин"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по реконструкции кровли здания сельского клуба с. Малонарымка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госэкспертизы по разработке ПСД по реконструкции кровли здания сельского клуба с. Малонарымка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16/148-VI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15/132 –VI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местного исполнительного органа района на 2018-2020 годы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081"/>
        <w:gridCol w:w="1081"/>
        <w:gridCol w:w="1081"/>
        <w:gridCol w:w="2033"/>
        <w:gridCol w:w="2076"/>
        <w:gridCol w:w="2076"/>
        <w:gridCol w:w="20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маслихата № 16/148-VI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15/132 –VI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трансферты органам местного самоуправления 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1807"/>
        <w:gridCol w:w="1807"/>
        <w:gridCol w:w="3886"/>
        <w:gridCol w:w="34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экономики и финансов Катон-Карагайского района" в том числе: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31638,0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31638,0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Новохайрузовского сельского округа"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3777,0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Солоновского сельского округа 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Ново-Поляковского сельского округа"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6535,0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Солдатовского сельского округа 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Белкарагайского сельского округа 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2485,0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Урыльского сельского округа 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4121,0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Аккайнарского сельского округа 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Коробихинского сельского округа 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Аксуского сельского округа"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Жамбылского сельского округа 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