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06c1" w14:textId="f270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Катон-Карагайского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апреля 2018 года № 17/156-VI. Зарегистрировано Управлением юстиции Катон-Карагайского района Департамента юстиции Восточно-Казахстанской области 24 апреля 2018 года № 5-13-132. Утратило силу - решением Катон-Карагайского районного маслихата Восточно-Казахстанской области от 20 апреля 2022 года № 17/202-VII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20.04.2022 № 17/202-VII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 статьи 8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противодействия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Катон-Карагайский районный маслихат 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Катон-Карагайского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13 апреля 2017 года № 10/87-VІ "Об утверждении методики оценки деятельности административных государственных служащих корпуса "Б" государственного учреждения "Аппарат Катон-Карагайского районного маслихата" (зарегистрировано в Реестре государственной регистрации нормативных правовых актов за № 5021, опубликовано в газете "Луч" от 7 июня 2017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17/156-VІ</w:t>
            </w:r>
            <w:r>
              <w:br/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Катон-Карагайского районного маслихата"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государственного учреждения "Катон-Карагайский районный маслихат" (далее – Методика) разработана в соответствии с пунктом 5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главный специалист по кадровой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 по кадровой работе в течение трех лет со дня завершения оценки.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по кадровой работе.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по кадровой работе не позднее 2 рабочих дней выносит его на рассмотрение Комиссии.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по кадровой работе не позднее 2 рабочих дней выносит его на рассмотрение Комиссии.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кадровой работе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кадровой работе.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кадровой работе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кадровой работе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кадровой работе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по кадровой работе результаты оценки служащему корпуса "Б" направляются посредством интранет-портала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 индикатора.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 (неудовлетворительно, удовлетворительно, эффективно, превосходно)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владеет;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 Дата: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 Дата: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