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225c" w14:textId="d5e2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Катон-Карагайскому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25 апреля 2018 года № 176. Зарегистрировано Управлением юстиции Катон-Карагайского района Департамента юстиции Восточно-Казахстанской области 17 мая 2018 года № 5-13-138.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от 23 января 2001 года,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года, Катон-Карагайский районный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Катон-Карагайскому району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Катон-Карагайского района"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Катон-Карагайского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Катон-Карагайского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Курмамбаева Р.Т.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 - 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 176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669"/>
        <w:gridCol w:w="4972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 количество мест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сады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 - 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 176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Катон-Карагайского района Восточно-Казахстанской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1369"/>
        <w:gridCol w:w="1124"/>
        <w:gridCol w:w="3731"/>
        <w:gridCol w:w="4466"/>
      </w:tblGrid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(тенге)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3до 7 лет (тенге)</w:t>
            </w:r>
          </w:p>
        </w:tc>
      </w:tr>
      <w:tr>
        <w:trPr>
          <w:trHeight w:val="30" w:hRule="atLeast"/>
        </w:trPr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сады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304, 39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378, 98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школах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304, 39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378, 98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257, 99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345, 48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Рассчитаны на фактические рабочие дни.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