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1c11" w14:textId="eed1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31 мая 2018 года № 225. Зарегистрировано Управлением юстиции Катон-Карагайского района Департамента юстиции Восточно-Казахстанской области 14 июня 2018 года № 5-13-139. Утратило силу постановлением акимата Катон-Карагайского района Восточно-Казахстанской области от 22 декабря 2020 года № 369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Катон-Карагайского района Восточно-Казахстанской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4) пункта </w:t>
      </w:r>
      <w:r>
        <w:rPr>
          <w:rFonts w:ascii="Times New Roman"/>
          <w:b w:val="false"/>
          <w:i w:val="false"/>
          <w:color w:val="000000"/>
          <w:sz w:val="28"/>
        </w:rPr>
        <w:t>2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46 Закона Республики Казахстан от 6 апреля 2016 года "О правовых актах", пунктом 8 Правил квотирования рабочих мест для инвалидов,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(зарегистрировано в Реестре государственной регистрации нормативных правовых актов за номером 14010), акимат Катон - Карагайского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Катон-Карагайского района от 22 декабря 2016 года № 458 "О квоте рабочих мест для инвалидов" (зарегистрировано в Реестре государственной регистрации нормативных правовых актов за номером 4848, опубликовано в эталонном контрольном банке нормативных правовых актов Республики Казахстан в электронном виде 06 февраля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от "31 " мая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по установлению квоты рабочих мест для инвалидов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2"/>
        <w:gridCol w:w="6504"/>
        <w:gridCol w:w="1327"/>
        <w:gridCol w:w="1677"/>
        <w:gridCol w:w="1270"/>
      </w:tblGrid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 п/п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 (человек)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Региональное государственное учреждение "Катон-Карагайский государственный национальный природный парк"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Восточно-Казахстанского областного управления здравоохранения "Катон - Карагайская центральная районная больница"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культуры и досуга населения"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"Средняя школа имени Cеиткамзы Ластаева"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Рыкова"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"Ново-Березовская средняя школа"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"Урыльская средняя школа"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"Солдатовская средняя школа"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Кабдоша Дамитова"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"Катон-Карагайский аграрно - технический колледж" управления образования Восточно-Казахстанской области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"Улкен Нарынская средняя школа"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"Солоновская средняя школа"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"Малонарымская средняя школа"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"Черновинская средняя школа"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"Белкарагайская средняя школа имени Оралхана Бокея"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"Новохайрузовская средняя школа"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"Катон - Карагайский территориальный центр по оказанию специальных социальных услуг детям с ограниченными возможностями, инвалидам старше 18 лет с психоневрологическими патологиями и престарелым гражданам"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"Балбөбек" в селе Улкен Нарын""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"Большенарымский сельский лицей"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 - юношеская спортивная школа Катон-Карагайского района"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