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aa87" w14:textId="eeba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 по Катон-Карагайскому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20 июня 2018 года № 18/170-VI. Зарегистрировано Управлением юстиции Катон-Карагайского района Департамента юстиции Восточно-Казахстанской области 9 июля 2018 года № 5-13-142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выделенные под автостоянки (паркинги) по Катон-Карагайскому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село Улкен Нарын близлежащим населенным пунктом, базовые ставки на земли которого будут применяться при исчислении налога.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18/170-VІ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Категории автостоянок (паркингов) по Катон-Карагайскому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8195"/>
        <w:gridCol w:w="2270"/>
      </w:tblGrid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автостоянок (паркингов)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пристроенные к зданиям другого назначения, автостоянки пристроенные в зданиях другого значения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18/170-VІ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по Катон-Карагайскому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956"/>
        <w:gridCol w:w="4058"/>
        <w:gridCol w:w="3586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№пп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установленные налоговым Кодексом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базовые налоговые ставки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