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1a92" w14:textId="65b1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4 января 2018 года № 15/144-VI "О бюджетах Алтынбельского, Катон-Карагайского, Улкен Нарынского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17 июля 2018 года № 19/176-VI. Зарегистрировано Управлением юстиции Катон-Карагайского района Департамента юстиции Восточно-Казахстанской области 25 июля 2018 года № 5-13-144. Утратило силу решением Катон-Карагайского районного маслихата Восточно-Казахстанской области от 28 декабря 2018 года № 24/214-VI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24/214-VI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20 июня 2018 года № 18/168-VI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26 декабря 2017 года № 15/132-VI "О бюджете Катон-Карагайского района на 2018-2020 годы" (зарегистрировано в Реестре государственной регистрации нормативных правовых актов за номером 5-13-140, опубликовано в Эталонном контрольном банке нормативных правовых актов Республики Казахстан 10 июля 2018 года), Катон-Карагайский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4 января 2018 года № 15/144 -VІ "О бюджетах Алтынбельского, Катон-Карагайского, Улкен Нарынского сельских округов на 2018-2020 годы" (зарегистрировано в Реестре государственной регистрации нормативных правовых актов за номером 5435)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Алтынбельского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38 059,0 тысяч тенге, в том числе: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3 745,0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1829,0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32 485,0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38 059,0 тысяч тенге;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0,0 тысяч тенге;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Катон-Карагайского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84 969,0 тысяч тенге, в том числе: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23536,0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61 433,0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84 969,0 тысяч тенге;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Улкен Нарынского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–155 611,0 тысяч тенге, в том числе: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40360,0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8506,0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106 745,0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155 611,0 тысяч тенге;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 – 0,0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0,0 тысяч тенге;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года.водится в действие с 1 января 2018 года.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19/176-VI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 /144 -VI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Алтынбельского сельского округа на 2018год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3197"/>
        <w:gridCol w:w="48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бюджетов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19/176-VI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15/144 -VI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2018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3197"/>
        <w:gridCol w:w="48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84969,0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бюджетов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19/176-VI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 /144 -VI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2018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033"/>
        <w:gridCol w:w="52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155611,0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106745,0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106745,0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бюджетов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734"/>
        <w:gridCol w:w="2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