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7a3b" w14:textId="9db7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2017 года № 15/132-VI "О бюджете Катон-Карагайского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декабря 2018 года № 23/195-VI. Зарегистрировано Управлением юстиции Катон-Карагайского района Департамента юстиции Восточно-Казахстанской области 21 декабря 2018 года № 5-13-156. Утратило силу решением Катон-Карагайского районного маслихата Восточно-Казахстанской области от 24 декабря 2018 года № 24/200-VI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24/200-VI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5695),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2017 года № 15/132-VІ "О бюджете Катон-Карагайского района на 2018-2020 годы" (зарегистрировано в Реестре государственной регистрации нормативных правовых актов за номером 5377, опубликовано в эталонном контрольном банке нормативных правовых актов Республики Казахстан в электронном виде 8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Катон-Карагайского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6 889 385,6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605 636,7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23 046,3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15 531,0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6 245 171,6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6 901 461,9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95 935,6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118 302,6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22367,0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- 108 011,9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108 011,9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6889385,6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6245171,6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6245171,6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6901461,9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3007852,5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2905199,5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2111590,8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-108011,9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856179,6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402638,8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1949533,6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23/195-VI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2018-2020 годы с разделением на бюджетные программы, направленные на реализацию бюджетных инвестиционных проектов (программ)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007"/>
        <w:gridCol w:w="2416"/>
        <w:gridCol w:w="2464"/>
        <w:gridCol w:w="2464"/>
        <w:gridCol w:w="2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(тысяч тенге)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(тысяч тенге)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1886224,0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в том числе: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1884724,0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1884724,0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на строительство 7-ми двухквартирных домов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на строительство 30-квартирного дома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тепловых сетей с. Улкен Нарын Катон-Карагайского района"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с. Улкен Нарын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1876901,0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Ново-Хайрузовка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344 092,0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Аккайнар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782 240,0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555826,0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Солдатово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536 673,0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224571,3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43983,4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95802,5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Чингистай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Топкаин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очисных сооружений с. Улкен Нарын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Арчаты"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очисных сооружений с. Улкен Нарын"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Солоновка"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"Реконструкция водопроводных сетей в с. Чингистай"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"Реконструкция водопроводных сетей в с. Топкаин"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по реконструкции кровли здания сельского клуба с. Малонарымка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разработке ПСД по реконструкции кровли здания сельского клуба с. Малонарымка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