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5dc1" w14:textId="5e45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Курчумского района от 5 апреля 2017 года № 83 "Об утверждении Методики оценки деятельности административных служащих корпуса "Б" местных исполнительных органов Курчумского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20 апреля 2018 года № 142. Зарегистрировано Управлением юстиции Курчумского района Департамента юстиции Восточно-Казахстанской области 28 апреля 2018 года № 5-14-160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Курчумского района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5 апреля 2017 года № 83 "Об утверждении Методики оценки деятельности административных служащих корпуса "Б" местных исполнительных органов Курчумского района" (зарегистрировано в Реестре государственной регистрации нормативных правовых актов № 4992, опубликовано в Эталонном контрольном банке нормативных правовых актов Республики Казахстан в электронном виде от 5 апреля 2017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района"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Курчумского района А.Абилмажинова.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Умутбаева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