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8d3d" w14:textId="54b8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и увеличение размеров базовых ставок налога на земли, выделенные под автостоянки (паркинги) по Курчумскому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25 апреля 2018 года № 22/10-VI. Зарегистрировано Управлением юстиции Курчумского района Департамента юстиции Восточно-Казахстанской области 18 мая 2018 года № 5-14-163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Увеличить, в зависимости от категории автостоянок, размеры базовых ставок на земли, выделенные под автостоянки (паркинги), подлежащие налогообложению по базовым ставкам на земли населенных пунктов, за исключением земель, занятых жилищным фондом, в том числе, строениями и сооружениями при нем,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базовых ставок налога на земли других категорий, выделенные под автостоянки (паркинги), относящиеся к Курчумскому району, близлежащим населенным пунктам определить село Курчум.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апреля 2014 года № 17-8 "Об установлении категорий и увеличение размеров базовых ставок налога на земли, выделенные под автостоянки (паркинги)" (зарегистрировано в Реестре государственной регистрации нормативных правовых актов за номером 3348, опубликовано 11 июня 2014 года в районной газете "Рауан-Заря").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 № 22/10-VI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в зависимости от вида автостоянок (паркингов) по Курчумскому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6636"/>
        <w:gridCol w:w="1839"/>
      </w:tblGrid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 (паркингов)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 № 22/10-VI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увеличении ставок налога на земли, выделенные под автостоянки (паркинги), в зависимости от категории автостоянок (паркингов)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8"/>
        <w:gridCol w:w="3286"/>
        <w:gridCol w:w="3986"/>
      </w:tblGrid>
      <w:tr>
        <w:trPr>
          <w:trHeight w:val="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ставок налога</w:t>
            </w:r>
          </w:p>
        </w:tc>
      </w:tr>
      <w:tr>
        <w:trPr>
          <w:trHeight w:val="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