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1008" w14:textId="ca91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Курчумского района № 129 от 10 апреля 2018 года "Об установлении квоты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25 сентября 2018 года № 429. Зарегистрировано Управлением юстиции Курчумского района Департамента юстиции Восточно-Казахстанской области 16 октября 2018 года № 5-14-179. Утратило силу - постановлением акимата Курчумского района Восточно-Казахстанской области от 26 декабря 2018 года №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Курчумского района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6 апреля 2016 года "О нормативных правовых актах" акимат Курчумского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10 апреля 2018 года № 129 "Об установлении квоты рабочих мест" (зарегистрировано в Реестре государственной регистрации нормативных правовых актов за № 5-14-159 и опубликовано в Эталонном контрольном банке нормативных правовых актов Республики Казахстан в электронном виде 15 мая 2018 года)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района"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Курчумского района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Умутбаеву Р.Д.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Умутбаева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25 " _09___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_429_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рабочих мест, для которых устанавливается квота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3203"/>
        <w:gridCol w:w="1266"/>
        <w:gridCol w:w="2268"/>
        <w:gridCol w:w="4277"/>
      </w:tblGrid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   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предприятия, учреждения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"КУРЧУМСКАЯ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"КУРЧУМСКАЯ ГИМНАЗИЯ №3"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КУРЧУМСКОГО РАЙОНА "ШАБЫТ"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"МАРКАКОЛЬСКАЯ СРЕДНЯЯ ШКОЛА №1"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"МАРКАКОЛЬСКОЕ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25 " ___09___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_429_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лиц, состоящих на учете службы пробации, а также для лиц, освобожденных из мест лишения свободы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3355"/>
        <w:gridCol w:w="1326"/>
        <w:gridCol w:w="2143"/>
        <w:gridCol w:w="4129"/>
      </w:tblGrid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   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предприятия, учреждения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рабочих мест для трудоустройства лиц, состоящих на учете службы пробации, а также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"КУРЧУМСКАЯ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КУРЧУМСКОГО РАЙОНА "ШАБЫТ"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"МАРКАКОЛЬСКОЕ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