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7746" w14:textId="ec27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25 декабря 2018 года № 509. Зарегистрировано Управлением юстиции Курчумского района Департамента юстиции Восточно-Казахстанской области 29 декабря 2018 года № 5-14-188. Утратило силу - постановлением акимата Курчумского района Восточно-Казахстанской области от 19 февраля 2020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19.02.2020 № 56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Курчумского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районного значения Курчумского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 Азимбаева.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 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25.12.2018 года № 509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Курчумского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2373"/>
        <w:gridCol w:w="2164"/>
        <w:gridCol w:w="875"/>
        <w:gridCol w:w="670"/>
        <w:gridCol w:w="429"/>
        <w:gridCol w:w="875"/>
        <w:gridCol w:w="875"/>
        <w:gridCol w:w="1581"/>
        <w:gridCol w:w="1698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типу покрытия, км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/Бетон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 - гравийное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 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шт/п.м.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 Право-Усть-Калжыр"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KR-59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"Большенарым-Курчум-Чердояк"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2/148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37/624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KR-63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"Курчум-Калжыр-Маркаколь-Карачилик-Буран"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"Курчум-Калжыр" -Аманат"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"Курчум-Аксуат-Жолнускау"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"Омск-Майкапчагай-Маркаколь" -Игилик-Шенгельды"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"Курчум-Калжыр" -Акбулак-Карой-Ашалы" -Кайнарлы"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"Курчум-Алгабас"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с. Топтерек"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"Курчум-Калжыр" -Жылытау"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"Курчум-Калжыр" -Акчий"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"Курчум-Калжыр" -Амангельды"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"Маркаколь-Урунхайка-Тоскайын" -Шанагаты"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"Курчум-Чердояк" -Карабулак"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"Маралды-Ушбулак"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KR-421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"Маркаколь-Тентек"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KR-422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"Маркаколь-Урунхайка-Тоскайын" -Балыктыбулак"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 472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/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