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0e96" w14:textId="0cd0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Курчумского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5 января 2018 года № 18/2-VI. Зарегистрировано Департаментом юстиции Восточно-Казахстанской области 17 января 2018 года № 5430. Утратило силу решением Курчумского районного маслихата Восточно-Казахстанской области от 11 января 2019 года № 33/2-VI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11.01.2019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22 декабря 2017 года № 17/3-VI "О бюджете Курчумского района на 2018-2020 годы" (зарегистрировано в Реестре государственной регистрации нормативных правовых актов за номером 5382), Курчумский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Курчумского сельского округа Курчумского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16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- 75421 тысяч тенге, в том числе:</w:t>
      </w:r>
    </w:p>
    <w:bookmarkEnd w:id="2"/>
    <w:bookmarkStart w:name="z16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- 40840 тысяч тенге;</w:t>
      </w:r>
    </w:p>
    <w:bookmarkEnd w:id="3"/>
    <w:bookmarkStart w:name="z16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- 1993 тысяч тенге;</w:t>
      </w:r>
    </w:p>
    <w:bookmarkEnd w:id="4"/>
    <w:bookmarkStart w:name="z16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bookmarkEnd w:id="5"/>
    <w:bookmarkStart w:name="z16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- 32588 тысяч тенге;</w:t>
      </w:r>
    </w:p>
    <w:bookmarkEnd w:id="6"/>
    <w:bookmarkStart w:name="z17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затраты - 75421 тысяч тенге; </w:t>
      </w:r>
    </w:p>
    <w:bookmarkEnd w:id="7"/>
    <w:bookmarkStart w:name="z17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8"/>
    <w:bookmarkStart w:name="z1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9"/>
    <w:bookmarkStart w:name="z17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0"/>
    <w:bookmarkStart w:name="z17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- 0,0 тысяч тенге, в том числе:</w:t>
      </w:r>
    </w:p>
    <w:bookmarkEnd w:id="11"/>
    <w:bookmarkStart w:name="z17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2"/>
    <w:bookmarkStart w:name="z17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3"/>
    <w:bookmarkStart w:name="z17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- 0,0 тысяч тенге;</w:t>
      </w:r>
    </w:p>
    <w:bookmarkEnd w:id="14"/>
    <w:bookmarkStart w:name="z17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финансирование дефицита (использование профицита) бюджета - 0,0 тысяч тенге, в том числе:</w:t>
      </w:r>
    </w:p>
    <w:bookmarkEnd w:id="15"/>
    <w:bookmarkStart w:name="z17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6"/>
    <w:bookmarkStart w:name="z18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7"/>
    <w:bookmarkStart w:name="z18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- 0,0 тысяч тенге;</w:t>
      </w:r>
    </w:p>
    <w:bookmarkEnd w:id="18"/>
    <w:bookmarkStart w:name="z18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- 0,0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Курчумского районного маслихата Восточно-Казахстанской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Курчумского сельского округа объем субвенции, передаваемый из районного бюджета в бюджет Курчумского сельского округа  на 2018 год в сумме 27029 тысяч тенге.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Маркакольского сельского округа Курчумского района на 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1"/>
    <w:bookmarkStart w:name="z1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- 38145 тысяч тенге, в том числе:</w:t>
      </w:r>
    </w:p>
    <w:bookmarkEnd w:id="22"/>
    <w:bookmarkStart w:name="z18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- 13000 тысяч тенге;</w:t>
      </w:r>
    </w:p>
    <w:bookmarkEnd w:id="23"/>
    <w:bookmarkStart w:name="z18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- 65 тысяч тенге;</w:t>
      </w:r>
    </w:p>
    <w:bookmarkEnd w:id="24"/>
    <w:bookmarkStart w:name="z18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bookmarkEnd w:id="25"/>
    <w:bookmarkStart w:name="z18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- 25080 тысяч тенге;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- 38145 тысяч тенге;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тенге, в том числе: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Курчумского районного маслихата Восточно-Казахстанской области от 28.03.2018 </w:t>
      </w:r>
      <w:r>
        <w:rPr>
          <w:rFonts w:ascii="Times New Roman"/>
          <w:b w:val="false"/>
          <w:i w:val="false"/>
          <w:color w:val="000000"/>
          <w:sz w:val="28"/>
        </w:rPr>
        <w:t>№ 21/2-VI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16.08.2018 </w:t>
      </w:r>
      <w:r>
        <w:rPr>
          <w:rFonts w:ascii="Times New Roman"/>
          <w:b w:val="false"/>
          <w:i w:val="false"/>
          <w:color w:val="000000"/>
          <w:sz w:val="28"/>
        </w:rPr>
        <w:t>№ 25/2-VI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23.11.2018 </w:t>
      </w:r>
      <w:r>
        <w:rPr>
          <w:rFonts w:ascii="Times New Roman"/>
          <w:b w:val="false"/>
          <w:i w:val="false"/>
          <w:color w:val="00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Маркакольского сельского округа объем субвенции,  передаваемый из районного бюджета в бюджет Маркакольского сельского округа на 2018 год  в сумме 24171 тысяч тенге.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Сарыоленского сельского округа Курчумского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0"/>
    <w:bookmarkStart w:name="z18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- 22817 тысяч тенге, в том числе:</w:t>
      </w:r>
    </w:p>
    <w:bookmarkEnd w:id="41"/>
    <w:bookmarkStart w:name="z18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- 4200 тысяч тенге;</w:t>
      </w:r>
    </w:p>
    <w:bookmarkEnd w:id="42"/>
    <w:bookmarkStart w:name="z19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- 31 тысяч тенге;</w:t>
      </w:r>
    </w:p>
    <w:bookmarkEnd w:id="43"/>
    <w:bookmarkStart w:name="z19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bookmarkEnd w:id="44"/>
    <w:bookmarkStart w:name="z19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- 18586 тысяч тенге;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- 22817 тысяч тенге;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тенге, в том числе: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Курчумского районного маслихата Восточно-Казахстанской области от 28.03.2018 </w:t>
      </w:r>
      <w:r>
        <w:rPr>
          <w:rFonts w:ascii="Times New Roman"/>
          <w:b w:val="false"/>
          <w:i w:val="false"/>
          <w:color w:val="000000"/>
          <w:sz w:val="28"/>
        </w:rPr>
        <w:t>№ 21/2-VI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23.11.2018 </w:t>
      </w:r>
      <w:r>
        <w:rPr>
          <w:rFonts w:ascii="Times New Roman"/>
          <w:b w:val="false"/>
          <w:i w:val="false"/>
          <w:color w:val="00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Сарыоленского сельского округа объем субвенции, передаваемый из районного бюджета в бюджет Сарыоленского сельского округа на 2018 год в сумме 18108 тысяч тенге.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 Утвердить бюджет Калжырского сельского округа Курчумского района 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9"/>
    <w:bookmarkStart w:name="z19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- 37024 тысяч тенге, в том числе:</w:t>
      </w:r>
    </w:p>
    <w:bookmarkEnd w:id="60"/>
    <w:bookmarkStart w:name="z19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- 4743 тысяч тенге;</w:t>
      </w:r>
    </w:p>
    <w:bookmarkEnd w:id="61"/>
    <w:bookmarkStart w:name="z19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- 1224 тысяч тенге;</w:t>
      </w:r>
    </w:p>
    <w:bookmarkEnd w:id="62"/>
    <w:bookmarkStart w:name="z1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bookmarkEnd w:id="63"/>
    <w:bookmarkStart w:name="z1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- 31057 тысяч тенге;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- 37044 тысяч тенге;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тенге, в том числе: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74"/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Курчумского районного маслихата Восточно-Казахстанской области от 28.03.2018 </w:t>
      </w:r>
      <w:r>
        <w:rPr>
          <w:rFonts w:ascii="Times New Roman"/>
          <w:b w:val="false"/>
          <w:i w:val="false"/>
          <w:color w:val="000000"/>
          <w:sz w:val="28"/>
        </w:rPr>
        <w:t>№ 21/2-VI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16.08.2018 </w:t>
      </w:r>
      <w:r>
        <w:rPr>
          <w:rFonts w:ascii="Times New Roman"/>
          <w:b w:val="false"/>
          <w:i w:val="false"/>
          <w:color w:val="000000"/>
          <w:sz w:val="28"/>
        </w:rPr>
        <w:t>№ 25/2-VI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22.10.2018 </w:t>
      </w:r>
      <w:r>
        <w:rPr>
          <w:rFonts w:ascii="Times New Roman"/>
          <w:b w:val="false"/>
          <w:i w:val="false"/>
          <w:color w:val="000000"/>
          <w:sz w:val="28"/>
        </w:rPr>
        <w:t>№ 29/2-VI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23.11.2018 </w:t>
      </w:r>
      <w:r>
        <w:rPr>
          <w:rFonts w:ascii="Times New Roman"/>
          <w:b w:val="false"/>
          <w:i w:val="false"/>
          <w:color w:val="00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Калжырского сельского округа объем субвенции, передаваемый из районного бюджета в бюджет Калжырского сельского округа  на 2018 год в сумме 26085 тысяч тенге.</w:t>
      </w:r>
    </w:p>
    <w:bookmarkEnd w:id="77"/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Бурановского сельского округа Курчумского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8"/>
    <w:bookmarkStart w:name="z1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- 24637 тысяч тенге, в том числе:</w:t>
      </w:r>
    </w:p>
    <w:bookmarkEnd w:id="79"/>
    <w:bookmarkStart w:name="z1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- 4765 тысяч тенге;</w:t>
      </w:r>
    </w:p>
    <w:bookmarkEnd w:id="80"/>
    <w:bookmarkStart w:name="z2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- 18 тысяч тенге;</w:t>
      </w:r>
    </w:p>
    <w:bookmarkEnd w:id="81"/>
    <w:bookmarkStart w:name="z2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bookmarkEnd w:id="82"/>
    <w:bookmarkStart w:name="z2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- 19854 тысяч тенге;</w:t>
      </w:r>
    </w:p>
    <w:bookmarkEnd w:id="83"/>
    <w:bookmarkStart w:name="z8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- 24637 тысяч тенге;</w:t>
      </w:r>
    </w:p>
    <w:bookmarkEnd w:id="84"/>
    <w:bookmarkStart w:name="z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85"/>
    <w:bookmarkStart w:name="z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86"/>
    <w:bookmarkStart w:name="z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87"/>
    <w:bookmarkStart w:name="z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88"/>
    <w:bookmarkStart w:name="z8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89"/>
    <w:bookmarkStart w:name="z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90"/>
    <w:bookmarkStart w:name="z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91"/>
    <w:bookmarkStart w:name="z9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тенге, в том числе:</w:t>
      </w:r>
    </w:p>
    <w:bookmarkEnd w:id="92"/>
    <w:bookmarkStart w:name="z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93"/>
    <w:bookmarkStart w:name="z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94"/>
    <w:bookmarkStart w:name="z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Курчумского районного маслихата Восточно-Казахстанской области от 28.03.2018 </w:t>
      </w:r>
      <w:r>
        <w:rPr>
          <w:rFonts w:ascii="Times New Roman"/>
          <w:b w:val="false"/>
          <w:i w:val="false"/>
          <w:color w:val="000000"/>
          <w:sz w:val="28"/>
        </w:rPr>
        <w:t>№ 21/2-VI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23.11.2018 </w:t>
      </w:r>
      <w:r>
        <w:rPr>
          <w:rFonts w:ascii="Times New Roman"/>
          <w:b w:val="false"/>
          <w:i w:val="false"/>
          <w:color w:val="00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бюджете Бурановского сельского округа объем субвенции, передаваемый из районного бюджета в бюджет Бурановского сельского округа на 2018 год в сумме 19459 тысяч тенге. </w:t>
      </w:r>
    </w:p>
    <w:bookmarkEnd w:id="96"/>
    <w:bookmarkStart w:name="z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2018 года.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Кудедаева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18/2-VI</w:t>
            </w:r>
          </w:p>
        </w:tc>
      </w:tr>
    </w:tbl>
    <w:bookmarkStart w:name="z9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2018 год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Курчумского районного маслихата Восточно-Казахстанской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</w:tbl>
    <w:bookmarkStart w:name="z6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8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18/2-VI</w:t>
            </w:r>
          </w:p>
        </w:tc>
      </w:tr>
    </w:tbl>
    <w:bookmarkStart w:name="z10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2019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444"/>
        <w:gridCol w:w="931"/>
        <w:gridCol w:w="1445"/>
        <w:gridCol w:w="4296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 с доходов, не облагаемых у источника выплаты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</w:tbl>
    <w:bookmarkStart w:name="z10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18/2-VI</w:t>
            </w:r>
          </w:p>
        </w:tc>
      </w:tr>
    </w:tbl>
    <w:bookmarkStart w:name="z10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2020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444"/>
        <w:gridCol w:w="931"/>
        <w:gridCol w:w="1445"/>
        <w:gridCol w:w="4296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 с доходов, не облагаемых у источника выплаты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</w:tbl>
    <w:bookmarkStart w:name="z10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18/2-VI</w:t>
            </w:r>
          </w:p>
        </w:tc>
      </w:tr>
    </w:tbl>
    <w:bookmarkStart w:name="z10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2018 год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Курчумского районного маслихата Восточно-Казахстанской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826"/>
        <w:gridCol w:w="1504"/>
        <w:gridCol w:w="3355"/>
        <w:gridCol w:w="41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Благоустройство населенных пунктов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18/2-VI</w:t>
            </w:r>
          </w:p>
        </w:tc>
      </w:tr>
    </w:tbl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2019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415"/>
        <w:gridCol w:w="1165"/>
        <w:gridCol w:w="1415"/>
        <w:gridCol w:w="4207"/>
        <w:gridCol w:w="2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 с доходов, не облагаемых у источника выплаты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 физических лиц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 вышестоящих органов  государственного управления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</w:tbl>
    <w:bookmarkStart w:name="z1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783"/>
        <w:gridCol w:w="1650"/>
        <w:gridCol w:w="1650"/>
        <w:gridCol w:w="4266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37226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 обеспечению деятельности акима района  в городе, города районного 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  населенных  пунктов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захронений и погребение безродных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 коммуникации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 округах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18/2-VI</w:t>
            </w:r>
          </w:p>
        </w:tc>
      </w:tr>
    </w:tbl>
    <w:bookmarkStart w:name="z11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2020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1444"/>
        <w:gridCol w:w="1190"/>
        <w:gridCol w:w="1445"/>
        <w:gridCol w:w="4296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 с доходов, не облагаемых у источника выплаты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 из вышестоящих органов  государственного управления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</w:tbl>
    <w:bookmarkStart w:name="z11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 обеспечению деятельности акима района  в городе, города районного 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  населенных  пунктов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захронений и погребение безродных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 округах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18/2-VI</w:t>
            </w:r>
          </w:p>
        </w:tc>
      </w:tr>
    </w:tbl>
    <w:bookmarkStart w:name="z11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 Курчумского района на 2018 год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Курчумского районного маслихата Восточно-Казахстанской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1916"/>
        <w:gridCol w:w="1235"/>
        <w:gridCol w:w="3598"/>
        <w:gridCol w:w="39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18/2-VI</w:t>
            </w:r>
          </w:p>
        </w:tc>
      </w:tr>
    </w:tbl>
    <w:bookmarkStart w:name="z12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2019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444"/>
        <w:gridCol w:w="931"/>
        <w:gridCol w:w="1445"/>
        <w:gridCol w:w="4296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 с доходов, не облагаемых у источника выплаты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</w:tbl>
    <w:bookmarkStart w:name="z12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18/2-VI</w:t>
            </w:r>
          </w:p>
        </w:tc>
      </w:tr>
    </w:tbl>
    <w:bookmarkStart w:name="z12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2020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444"/>
        <w:gridCol w:w="931"/>
        <w:gridCol w:w="1445"/>
        <w:gridCol w:w="4296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</w:tbl>
    <w:bookmarkStart w:name="z12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18/2-VI</w:t>
            </w:r>
          </w:p>
        </w:tc>
      </w:tr>
    </w:tbl>
    <w:bookmarkStart w:name="z12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2018 год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Курчумского районного маслихата Восточно-Казахстанской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1462"/>
        <w:gridCol w:w="942"/>
        <w:gridCol w:w="5660"/>
        <w:gridCol w:w="3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18/2-VI</w:t>
            </w:r>
          </w:p>
        </w:tc>
      </w:tr>
    </w:tbl>
    <w:bookmarkStart w:name="z12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2019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1614"/>
        <w:gridCol w:w="1040"/>
        <w:gridCol w:w="1615"/>
        <w:gridCol w:w="3355"/>
        <w:gridCol w:w="3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 физических лиц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 на земли населенных пунктов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 на земли населенных пунктов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 вышестоящих органов  государственного управления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</w:tbl>
    <w:bookmarkStart w:name="z13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 обеспечению деятельности акима города районного 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18/2-VI</w:t>
            </w:r>
          </w:p>
        </w:tc>
      </w:tr>
    </w:tbl>
    <w:bookmarkStart w:name="z13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2020 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1614"/>
        <w:gridCol w:w="1040"/>
        <w:gridCol w:w="1615"/>
        <w:gridCol w:w="3355"/>
        <w:gridCol w:w="3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 на земли населенных пунктов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 государственного управления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</w:tbl>
    <w:bookmarkStart w:name="z13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 акима 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18/2-VI</w:t>
            </w:r>
          </w:p>
        </w:tc>
      </w:tr>
    </w:tbl>
    <w:bookmarkStart w:name="z13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2018 год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Курчумского районного маслихата Восточно-Казахстанской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3702"/>
        <w:gridCol w:w="40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остатков средств с контрольного счета наличности местного самоуправления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</w:tbl>
    <w:bookmarkStart w:name="z8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18/2-VI</w:t>
            </w:r>
          </w:p>
        </w:tc>
      </w:tr>
    </w:tbl>
    <w:bookmarkStart w:name="z13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2019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 вышестоящих органов 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</w:tbl>
    <w:bookmarkStart w:name="z13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 обеспечению деятельности акима города районного 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18/2-VI</w:t>
            </w:r>
          </w:p>
        </w:tc>
      </w:tr>
    </w:tbl>
    <w:bookmarkStart w:name="z14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2020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 вышестоящих органов 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</w:t>
            </w:r>
          </w:p>
        </w:tc>
      </w:tr>
    </w:tbl>
    <w:bookmarkStart w:name="z14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 обеспечению деятельности акима города районного 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