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1be1" w14:textId="a801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на 2018 год по Курчумскому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31 января 2018 года № 19/2-VI. Зарегистрировано Департаментом юстиции Восточно-Казахстанской области 9 февраля 2018 года № 5476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20 февраля 2017 года "О пастбищах", Курчумский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на 2018 год по Курчумскому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Кудедаева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января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на 2018 год по Курчумскому району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и их использованию на 2018 год  по Курчумскому району (далее - План) разработан в соответствии с Законами Республики Казахстан от 20 февраля 2017 года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", от 23 января 2001 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 апреля 2017 года № 173 "Об утверждении Правил рационального использования пастбищ" (зарегистрировано в Реестре государственной регистрации нормативных правовых актов за номером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 апреля 2015 года № 3-3/332 "Об утверждении предельно допустимой нормы нагрузки на общую площадь пастбищ" (зарегистрировано в Реестре государственной регистрации нормативных правовых актов за номером 11064).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приемлемые схемы пастбищеоборотов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карту с обозначением внешних и внутренних границ и площадей пастбищ, в том числе сезонных, объектов пастбищной инфраструктуры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в сельском округе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календарный график по использованию пастбищ, устанавливающий сезонные маршруты выпаса и передвижения сельскохозяйственных животных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-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Курчумском районе имеются 12 сельских округов, 52 сельских населенных пункта.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Курчумского района 2 319 886 га, из них пастбищные земли - 1 448 167 га, орошаемые земли - 612  га.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- 352 994 га;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- 139 843 га;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- 3 257 га;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- 420 019 га;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водного фонда - 207 709 га;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особо охраняемых природных территорий - 102 979 га;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- 1 093 886 га.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континентальный, зима сравнительно холодная, лето жаркое и засушливое. Среднегодовая температура воздуха в январе - -18; -19°С, в июле +16; +23°С. Средний размер осадков составляет 32 мм, а годовой 218 мм.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 разнообразный, свыше 1000 видов растений. Самые распространенные из них зеленые лишайники и кустарники.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горные черноземы, черноземы обыкновенные, темно-каштановые. Толщина плодородной почвы 38-102 см.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12 ветеринарных пунктов и 45 скотомогильников.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Курчумском районе насчитывается 36 270 голов крупного рогатого скота, 76 744 голов мелкого рогатого скота и 10 929 голов лошадей.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Курчумскому району имеются всего 1 448 167 га пастбищных угодий. В черте населенного пункта числится 118 977 га пастбищ, в землях запаса имеются 868 559 га пастбищных угодий.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некоторых сельских округах в связи с ростом поголовья скота на личных подворьях ощущается недостаток 242 543 га пастбищных угодий.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этих вопросов необходимо рациональное выделение пастбищных угодий из государственного фонда и увеличение площадей пастбищ за счет земель населенных пунктов, земель сельскохозяйственного назначения и земель запаса Курчумского района.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Курчумскому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год</w:t>
            </w:r>
          </w:p>
        </w:tc>
      </w:tr>
    </w:tbl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 – 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Курчумскому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год</w:t>
            </w:r>
          </w:p>
        </w:tc>
      </w:tr>
    </w:tbl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Курчумскому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год</w:t>
            </w:r>
          </w:p>
        </w:tc>
      </w:tr>
    </w:tbl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</w:t>
      </w:r>
      <w:r>
        <w:br/>
      </w:r>
      <w:r>
        <w:rPr>
          <w:rFonts w:ascii="Times New Roman"/>
          <w:b/>
          <w:i w:val="false"/>
          <w:color w:val="000000"/>
        </w:rPr>
        <w:t>с обозначением внешних и внутренних границ и площадей пастбищ, в том числе сезонных, объектов пастбищной инфраструктуры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Курчумскому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год</w:t>
            </w:r>
          </w:p>
        </w:tc>
      </w:tr>
    </w:tbl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Курчумскому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год</w:t>
            </w:r>
          </w:p>
        </w:tc>
      </w:tr>
    </w:tbl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Курчумскому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год</w:t>
            </w:r>
          </w:p>
        </w:tc>
      </w:tr>
    </w:tbl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в сельском округе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Курчумскому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год</w:t>
            </w:r>
          </w:p>
        </w:tc>
      </w:tr>
    </w:tbl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определяющий сезонные маршруты выпаса и отгона сельскохозяйственных животных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2"/>
        <w:gridCol w:w="2032"/>
        <w:gridCol w:w="3608"/>
        <w:gridCol w:w="3608"/>
      </w:tblGrid>
      <w:tr>
        <w:trPr>
          <w:trHeight w:val="30" w:hRule="atLeast"/>
        </w:trPr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отдаленные пастбища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отдаленных пастбищ</w:t>
            </w:r>
          </w:p>
        </w:tc>
      </w:tr>
      <w:tr>
        <w:trPr>
          <w:trHeight w:val="30" w:hRule="atLeast"/>
        </w:trPr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Калгутинский с/о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мая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сентября</w:t>
            </w:r>
          </w:p>
        </w:tc>
      </w:tr>
      <w:tr>
        <w:trPr>
          <w:trHeight w:val="30" w:hRule="atLeast"/>
        </w:trPr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с/о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июня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сентября</w:t>
            </w:r>
          </w:p>
        </w:tc>
      </w:tr>
      <w:tr>
        <w:trPr>
          <w:trHeight w:val="30" w:hRule="atLeast"/>
        </w:trPr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Сарыоленский с/о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июня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сентября</w:t>
            </w:r>
          </w:p>
        </w:tc>
      </w:tr>
      <w:tr>
        <w:trPr>
          <w:trHeight w:val="30" w:hRule="atLeast"/>
        </w:trPr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Куйганский с/о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июня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сентября</w:t>
            </w:r>
          </w:p>
        </w:tc>
      </w:tr>
      <w:tr>
        <w:trPr>
          <w:trHeight w:val="30" w:hRule="atLeast"/>
        </w:trPr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с/о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июня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сентября</w:t>
            </w:r>
          </w:p>
        </w:tc>
      </w:tr>
      <w:tr>
        <w:trPr>
          <w:trHeight w:val="30" w:hRule="atLeast"/>
        </w:trPr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Маралдинский с/о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половина июня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сентября</w:t>
            </w:r>
          </w:p>
        </w:tc>
      </w:tr>
      <w:tr>
        <w:trPr>
          <w:trHeight w:val="30" w:hRule="atLeast"/>
        </w:trPr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с/о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июня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сентября</w:t>
            </w:r>
          </w:p>
        </w:tc>
      </w:tr>
      <w:tr>
        <w:trPr>
          <w:trHeight w:val="30" w:hRule="atLeast"/>
        </w:trPr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с/о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половина июня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половина августа</w:t>
            </w:r>
          </w:p>
        </w:tc>
      </w:tr>
      <w:tr>
        <w:trPr>
          <w:trHeight w:val="30" w:hRule="atLeast"/>
        </w:trPr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Калжырский с/о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июня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сентября</w:t>
            </w:r>
          </w:p>
        </w:tc>
      </w:tr>
      <w:tr>
        <w:trPr>
          <w:trHeight w:val="30" w:hRule="atLeast"/>
        </w:trPr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Бурановский с/о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июня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сентября</w:t>
            </w:r>
          </w:p>
        </w:tc>
      </w:tr>
      <w:tr>
        <w:trPr>
          <w:trHeight w:val="30" w:hRule="atLeast"/>
        </w:trPr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Маркакольский с/о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июня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сентября</w:t>
            </w:r>
          </w:p>
        </w:tc>
      </w:tr>
      <w:tr>
        <w:trPr>
          <w:trHeight w:val="30" w:hRule="atLeast"/>
        </w:trPr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Тоскайнский с/о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половина июня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половина августа</w:t>
            </w:r>
          </w:p>
        </w:tc>
      </w:tr>
    </w:tbl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пастбищного периода связана с почвенно-климатической зоной, видами сельскохозяйственных животных, а также урожайностью пастбищ в умеренно сухих на ковыльно - типчаково - полынных степях и составляет 180-200 дней.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продолжительность выпаса для крупного рогатого скота, мелкого рогатого скота и лошадей связана с максимальной глубиной снежного покрова с плотностью снега и другими факторами.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- гектар;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°С - показатель Цельсия;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- миллиметр;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- сантиметр;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- сельский округ.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