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0721" w14:textId="9f40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13 марта 2018 года № 20/3-VI. Зарегистрировано Департаментом юстиции Восточно-Казахстанской области 3 апреля 2018 года № 5588. Утратило силу - решением Курчумского районного маслихата Восточно-Казахстанской области от 18 июня 2018 года № 23/3-VI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Курчумского районного маслихата Восточно-Казахстанской области от 18.06.2018 № 23/3-VI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Курчумский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20/3-VI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Основные термины и понятия, которые используются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(далее - Правила):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уполномоченная организация) -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 же обеспечения оказания государственных услуг в электронной форме.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Курчумского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дни национальных и государственных праздников Республики Казахстан;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центральный исполнительный орган - государственный орган, обеспечивающий реализацию государственной политики в сфере социальной защиты населения;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государственное учреждение "Отдел занятости, социальных программ и регистрации актов гражданского состояния Курчумского района", финансируемое за счет местного бюджета, осуществляющее оказание социальной помощи;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- Курчумское районное отделение Департамента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граждан";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- комиссия, создаваемая распоряжением акимов сельских округов Курчумского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- утвержденный максимальный размер социальной помощи.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под социальной помощью понимается помощь, предоставляемая местным исполнительным органом Курчумского района (далее - МИО) в денежной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зарегистрированных на территории Курчумского района.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один раз в год.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Участковые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специальные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осуществляют свою деятельность на основании положений, утверждаемых акиматом Восточно-Казахстанской области.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категорий получателей социальной помощи: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родительского попечения;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безнадзорность несовершеннолетних, в том числе девиантное поведение;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нахождение несовершеннолетних в организациях образования с особым режимом содержания;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возможностей раннего психофизического развития детей от рождения до трех лет;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стойкие нарушения функций организма, обусловленные физическими и (или) умственными возможностями;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возрастом, вследствие перенесенной болезни и (или) инвалидности;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жестокое обращение, приведшее к социальной дезадаптации и социальной депривации;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бездомность (лица без определенного места жительства);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освобождение из мест лишения свободы;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нахождение на учете службы пробации.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порог среднедушевого дохода в размере пятидесяти процентов от величины прожиточного минимума.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при наступлении трудной жизненной ситуации составляет 42 месячных расчетных показателей. 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Лицам, имеющим социально значимые заболевания и заболевания представляющие опасность для окружающих, оказывается социальная помощь без учета доходов по спискам центральной районной больницы Курчумского района ежемесячно, в размере 6 месячных расчетных показателей за фактические дни полученного амбулаторного лечения.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к памятным датам и праздничным дням предоставляется следующим категориям граждан: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войск с территории Афганистана, день памяти воинов-интернационалистов -15 февраля: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других государств – 35 месячных расчетных показателей;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орденами "Материнская слава" I и II степени или ранее получившим звание "Мать-героиня" - 5 месячных расчетных показателей;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"Күміс алқа" - 5 месячных расчетных показателей;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 - 5 месячных расчетных показателей;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- 26 апреля: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1986-1989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- в размере 35 месячных расчетных показателей;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войны- 25 месячных расчетных показателей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категории лиц, приравненных по льготам и гарантиям к участникам Великой Отечественной войны - 35 месячных расчетных показателей.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- 215 месячных расчетных показателей;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орденами и медалями бывшего Союза ССР за самоотверженный труд и безупречную воинскую службу в тылу в годы Великой отечественной войны - 25 месячных расчетных показателей;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поселка, села, сельского округа предоставляет заявление с приложением следующих документов: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регистрацию по постоянному месту жительства;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установления размеров и определения перечня отдельных категорий нуждающихся граждан", утвержденных постановлением Правительства Республики Казахстан от 21 мая 2013 года № 504;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находящимся в трудной жизненной ситуации, вследствие стихийного бедствия и пожара, заявление подается в течение трех месяцев со дня наступления события.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установления размеров и определения перечня отдельных категорий нуждающихся граждан", утвержденных постановлением Правительства Республики Казахстан от 21 мая 2013 года № 504 и направляет их в уполномоченный орган или акиму поселка, села, сельского округа.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 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одному из установленных оснований социальная помощь в течение одного календарного года повторно не оказывается.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порога для оказания социальной помощи.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79"/>
    <w:bookmarkStart w:name="z8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Курчумского района;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87"/>
    <w:bookmarkStart w:name="z9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20/3-VI</w:t>
            </w:r>
          </w:p>
        </w:tc>
      </w:tr>
    </w:tbl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18 апреля 2014 года № 17-5 "Об утверждении Правил оказании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3318, опубликовано в районой газете "Рауан-Заря" от 28 мая 2014 года);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16 марта 2015 года № 22-7 "О внесении изменений в решение Курчумского районного маслихата от 18 апреля 2014 года № 17-5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3892, опубликовано в газете "Рауан-Заря" от 26 мая 2015 года);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11 апреля 2016 года № 2/7-VI "О внесении дополнения в решение Курчумского районного маслихата от 18 апреля 2014 года № 17-5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4538, опубликовано в газете "Рауан-Заря" от 25 мая 2016 года).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