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f704" w14:textId="2faf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Калжыр Калжырского сельского округа Курчумского района по отношению табунам организуемыми жителями села Ақатай Қайырбек, Бекжанов Нурбек, Қахарман Тоқан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Калжырского сельского округа Курчумского района Восточно-Казахстанской области от 25 июля 2018 года № 4. Зарегистрировано Управлением юстиции Курчумского района Департамента юстиции Восточно-Казахстанской области 30 июля 2018 года № 5-14-170. Утратило силу решением акима Калжырского сельского округа Курчумского района ВосточноКазахстанской области от 16 марта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Калжырского сельского округа Курчумского района Восточно-Казахстанской области от 16.03.2020 № 1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ГУ "Курчумской районной территориальной инспекции комитета ветеринарного контроля и надзора министерства сельского хозяйства Республики Казахстан" № 400 от 18 мая 2018 года, аким Калжырского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 рогатого скота установить ограничительные мероприятия в селе Калжыр Калжырского сельского округа по отношению к табунам организуемыми жителями села Ақатай Қайырбек, Бекжанов Нурбек и Қахарман Тоқан.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Калжырского сельского округа"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акимата Курчумского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Калжырского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Аксартова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