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c96d9" w14:textId="11c96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29 декабря 2017 года № 19-2 "О бюджете Кокпектинского сельского округа, Самарского сельского округа, сельского округа имени К. Аухадиева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2 апреля 2018 года № 21-5/1. Зарегистрировано Департаментом юстиции Восточно-Казахстанской области 18 апреля 2018 года № 5-15-109. Утратило силу - решением Кокпектинского районного маслихата Восточно-Казахстанской области от 28 декабря 2018 года № 31-2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Кокпектинского районного маслихата Восточно-Казахстанской области от 28.12.2018 </w:t>
      </w:r>
      <w:r>
        <w:rPr>
          <w:rFonts w:ascii="Times New Roman"/>
          <w:b w:val="false"/>
          <w:i w:val="false"/>
          <w:color w:val="ff0000"/>
          <w:sz w:val="28"/>
        </w:rPr>
        <w:t>№ 31-2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109-1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Кокпектинский районный маслихат РЕШИЛ: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"О бюджете Кокпектинского сельского округа, Самарского сельского округа, сельского округа имени К. Аухадиева на 2018-2020 годы" от 22 декабря 2017 года № 19-2 (зарегистрировано в Реестре государственной регистрации нормативных правовых актов за № 5437, опубликовано в Эталонном контрольном банке нормативных правовых актов Республики Казахстан в электронном виде 22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Кокпектинского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45 708,0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24 607,0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421,0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20 680,0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55 662,0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9 954,0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- 9 954,0 тысяч тенге, в том числе: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9 954,0 тысяч тенге;";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Самарского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54 141,0 тысяч тенге, в том числе: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27 128,0 тысяч тенге;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551,0 тысяч тенге;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26 462,0 тысяч тенге;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56 603,1 тысяч тенге;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2 462,1 тысяч тенге;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- 2 462,1 тысяч тенге, в том числе: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2 462,1 тысяч тенге;";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сельского округа имени К. Аухадиева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24 662,0 тысяч тенге, в том числе: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4 469,0 тысяч тенге;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15,0 тысяч тенге;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20 178,0 тысяч тенге;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25 443,8 тысяч тенге;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781,8 тысяч тенге;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- 781,8 тысяч тенге, в том числе: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781,8 тысяч тенге;";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к данному решению.</w:t>
      </w:r>
    </w:p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Кокпектинского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апреля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21-5/1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</w:t>
            </w:r>
          </w:p>
        </w:tc>
      </w:tr>
    </w:tbl>
    <w:bookmarkStart w:name="z6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Кокпектинского сельского округа на 2018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231"/>
        <w:gridCol w:w="1231"/>
        <w:gridCol w:w="3284"/>
        <w:gridCol w:w="5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45 708,0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24 607,0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9 437,0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8 799,0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20 680,0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20 680,0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719"/>
        <w:gridCol w:w="1517"/>
        <w:gridCol w:w="1117"/>
        <w:gridCol w:w="4717"/>
        <w:gridCol w:w="31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55 662,0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29 472,0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29 472,0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29 472,0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 района в городе, города районного значения, поселка, села, сельского округа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29 218,0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 в рамках Программы развитие регионов до 2020 года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9 954,0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-9 954,0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9 954,0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9 954,0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9 954,0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апреля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21-5/1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</w:t>
            </w:r>
          </w:p>
        </w:tc>
      </w:tr>
    </w:tbl>
    <w:bookmarkStart w:name="z6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Самарского сельского округа на 2018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231"/>
        <w:gridCol w:w="1231"/>
        <w:gridCol w:w="3284"/>
        <w:gridCol w:w="5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54 141,0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27 128,0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15 628,0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26 462,0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26 462,0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719"/>
        <w:gridCol w:w="1517"/>
        <w:gridCol w:w="1117"/>
        <w:gridCol w:w="4717"/>
        <w:gridCol w:w="31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56 603,1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34 619,4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34 619,4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34 619,4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 района в городе, города районного значения, поселка, села, сельского округа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34 424,4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12 677,2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12 677,2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12 677,2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5 199,2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3 272,5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3 272,5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3 272,5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3 272,5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 в рамках Программы развитие регионов до 2020 года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2 462,1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-2 462,1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2 462,1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2 462,1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апреля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21-5/1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</w:t>
            </w:r>
          </w:p>
        </w:tc>
      </w:tr>
    </w:tbl>
    <w:bookmarkStart w:name="z6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К. Аухадиева 2018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231"/>
        <w:gridCol w:w="1231"/>
        <w:gridCol w:w="3284"/>
        <w:gridCol w:w="5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24 662,0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4 469,0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20 178,0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20 178,0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719"/>
        <w:gridCol w:w="1517"/>
        <w:gridCol w:w="1117"/>
        <w:gridCol w:w="4717"/>
        <w:gridCol w:w="31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25 443,8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18 425,0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18 425,0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18 425,0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 района в городе, города районного значения, поселка, села, сельского округа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18 425,0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4 381,8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4 381,8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4 381,8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2 181,8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 в рамках Программы развитие регионов до 2020 года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-781,8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