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a8c1a" w14:textId="78a8c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Кокпектинского районного маслихата от 27 мая 2014 года № 24-4/2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 апреля 2018 года № 21-5/2. Зарегистрировано Управлением юстиции Кокпектинского района Департамента юстиции Восточно-Казахстанской области 19 апреля 2018 года № 5-15-111. Утратило силу решением Кокпектинского районного маслихата Восточно-Казахстанской области от 3 июля 2020 года № 48-5/3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Кокпектинского районного маслихата Восточно-Казахстанской области от 03.07.2020 </w:t>
      </w:r>
      <w:r>
        <w:rPr>
          <w:rFonts w:ascii="Times New Roman"/>
          <w:b w:val="false"/>
          <w:i w:val="false"/>
          <w:color w:val="ff0000"/>
          <w:sz w:val="28"/>
        </w:rPr>
        <w:t>№ 48-5/3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2016 года № 215 "О внесении изменений и дополнений в некоторые решения Правительства Республики Казахстан", Кокпектинский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27 мая 2014 года № 24-4/2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3372, опубликовано в газете "Жұлдыз"-"Новая жизнь" от 22 июня 2014 года, от 29 июня 2014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утвержденных указанным решением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апреля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21-5/2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Правилах оказания социальной помощи, установления размеров и определения перечня отдельных категорий нуждающихся граждан (далее – Правила):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Кокпектинского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Восточно-Казахстанской области;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праздничные дни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дни национальных и государственных праздников Республики Казахстан;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орган- государственное учреждение "Отдел занятости, социальных программ и регистрации актов гражданского состояния Копектинского района", финансируемое за счет местного бюджета, осуществляющее оказание социальной помощи;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форме";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акима Кокпектинского района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Кокпектинского района (далее – МИО) в денежной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Настоящие Правила распространяются на лиц, зарегистрированных на территории Кокпектинского района.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Социальная помощь предоставляется единовременно один раз в год.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Участковые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специальные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осуществляют свою деятельность на основании положений, утверждаемых акиматом Восточно-Казахстанской области.</w:t>
      </w:r>
    </w:p>
    <w:bookmarkEnd w:id="20"/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помощи, установления размеров социальной помощи и порога среднедушевого дохода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Перечень категорий получателей социальной помощи: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дети сироты и дети, оставшиеся без попечения родителей;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безнадзорные несовершеннолетние, в том числе с девиантным поведением;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несовершеннолетние лица, находящиеся в организациях образования с особым режимом содержания;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дети от рождения до трех лет с ограниченными возможностями раннего психофизического развития;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со стойкими нарушениями функций организма, обусловленные физическими и (или) умственными возможностями;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лица, имеющие социально значимые заболевания и заболевания, представляющие опасность для окружающих;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 неспособные к самообслуживанию, в связи с преклонным возрастом, вследствие перенесенной болезни и (или) инвалидности;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лица, подвергшиеся жестокому обращению, приведшее к социальной дезадаптации и социальной депривации;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бездомные (лица без определенного места жительства);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лица, находящиеся на учете службы пробации;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лица, получившие ущерб вследствие стихийного бедствия или пожара;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лица (семьи), со среднедушевым доходом семьи, за квартал, предшествующий кварталу обращению, не превышающим установленного порога.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Установить порог среднедушевого дохода в размере двухкратной величины прожиточного минимума.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 Предельный размер социальной помощи составляет 35 (тридцать пять) месячных расчетных показателей.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Ежемесячная социальная помощь без учета доходов оказывается гражданам, которые болеют активной формой туберкулеза и находятся на амбулаторном лечении в размере 6 (шесть) месячных расчетных показателей в месяц.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Единовременная социальная помощь к памятным датам и праздничным дням предоставляется следующим категориям граждан: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войск с территории Афганистана, день памяти воинов-интернационалистов – 15 февраля: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участники боевых действий на территории других государств, а именно: 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ССР;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 – 35 месячных расчетных показателей;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ставшие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- 35 месячных расчетных показателей;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- 35 месячных расчетных показателей;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Международный женский день – 8 марта: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подвеской "Алтын алқа", "Күміс алқа", орденами "Материнская слава" I и II степени или ранее получившим звание "Мать-героиня" – 5 месячных расчетных показателей;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многодетным семьям, имеющим четырех и более совместно проживающих несовершеннолетних детей, в том числе детей, обучающихся по очной форме в организациях среднего и общеобразовательного уровня, в высших и средних профессиональных учебных заведениях по очной форме обучения (после достижения ими совершеннолетия - до времени окончания ими учебных заведений, но не более чем до достижения 23 - летнего возраста) – 5 месячных расчетных показателей; 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Международный день Памяти жертв радиационных аварий и катастроф – 26 апреля: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– 35 месячных расчетных показателей;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и их дети, инвалидность которых генетически связана с радиационным облучением одного из родителей- 25 месячных расчетных показателей;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лиц,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назначения- 35 месячных расчетных показателей;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из числа участников ликвидации последствий катастрофы на Чернобыльской АЭС в 1988-1989 годах- 35 месячных расчетных показателей;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День Победы – 9 мая: 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и участникам Великой Отечественной войны – 215 месячных расчетных показателей;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супругам военнослужащих, погибших во время Великой Отечественной войны, не вступившим в повторный брак – 35 месячных расчетных показателей;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награжденным орденами и медалями бывшего Союза ССР за самоотверженный труд и безупречную воинскую службу в тылу в годы Великой Отечественной войны – 5,0 месячных расчетных показателей. </w:t>
      </w:r>
    </w:p>
    <w:bookmarkEnd w:id="56"/>
    <w:bookmarkStart w:name="z6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к памятным датам и праздничным дням оказывается по спискам, утверждаемым акиматом Кокпектинского района по представлению уполномоченной организации либо иных организаций без истребования заявлений от получателей.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социальной помощи при наступлении трудной жизненной ситуации заявитель от себя или от имени семьи представляет в уполномоченный орган или акиму поселка, села, сельского округа заявление с приложением следующих документов: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"Типовым Правилам оказания социальной помощи, установления размеров и определения перечня отдельных категорий нуждающихся граждан", утвержденных постановлением Правительства Республики Казахстан от 21 мая 2013 года № 504;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Лицами (семьями), находящимся в трудной жизненной ситуации, вследствие стихийного бедствия и пожара, заявление подается в течение трех месяцев со дня наступления события.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Документы представляются в подлинниках и копиях для сверки, после чего подлинники документов возвращаются заявителю. 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поступлении заявления на оказание социальной помощи при наступлении трудной жизненной ситуации уполномоченный орган или аким поселка, села,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"Типовым Правилам оказания социальной помощи, установления размеров и определения перечня отдельных категорий нуждающихся граждан" утвержденных постановлением Правительства Республики Казахстан от 21 мая 2013 года № 504 и направляет их в уполномоченный орган или акиму повелка, села, сельского округа. 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поселка, села,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поселка, села, сельского округа.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Отказ в оказании социальной помощи осуществляется в случаях: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порога для оказания социальной помощи.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</w:p>
    <w:bookmarkEnd w:id="81"/>
    <w:bookmarkStart w:name="z85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 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Социальная помощь прекращается в случаях: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смерти получателя; 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Кокпектинского района;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выявления недостоверных сведений, представленных заявителем. 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89"/>
    <w:bookmarkStart w:name="z93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Мониторинг и учет предоставления социальной помощи проводит уполномоченый орган с использованием базы данных автоматизированной информационной системы "Е-Собес".</w:t>
      </w:r>
    </w:p>
    <w:bookmarkEnd w:id="9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