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1c62" w14:textId="3db1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20 июня 2018 года № 23-6/5. Зарегистрировано Управлением юстиции Кокпектинского района Департамента юстиции Восточно-Казахстанской области 10 июля 2018 года № 5-15-119. Утратило силу решением Кокпектинского районного маслихата области Абай от 11 октября 2023 года № 7-6/1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11.10.2023 </w:t>
      </w:r>
      <w:r>
        <w:rPr>
          <w:rFonts w:ascii="Times New Roman"/>
          <w:b w:val="false"/>
          <w:i w:val="false"/>
          <w:color w:val="ff0000"/>
          <w:sz w:val="28"/>
        </w:rPr>
        <w:t>№ 7-6/1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в 10 (десять) раз на не используемые в соответствии с земельным законодательством Республики Казахстан земли сельскохозяйственного назначения Кокпектинского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июня 2016 года № 3-3/5 "О повышении базовых ставок земельного налога и ставок единого земельного налогана не используемые в соответствии с земельным законодательством Республики Казахстан земли сельскохозяйственного назначения Кокпектинского района" (зарегистрировано в Реестре государственной регистрации нормативных правовых актов за № 4590, опубликовано в Эталонном контрольном банке нормативных-правовых актов Республики Казахстан в электронном виде 13 июля 2016 года, в газете "Жұлдыз"-"Новая жизнь" от 24 июля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