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983d3" w14:textId="b3983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Кокпектинского районного маслихата от 22 декабря 2017 года № 18-2 "О Кокпектинском районном бюджете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Кокпектинского районного маслихата Восточно-Казахстанской области от 5 декабря 2018 года № 29-2. Зарегистрировано Управлением юстиции Кокпектинского района Департамента юстиции Восточно-Казахстанской области 13 декабря 2018 года № 5-15-131. Утратило силу - решением Кокпектинского районного маслихата Восточно-Казахстанской области от 21 декабря 2018 года № 30-2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Кокпектинского районного маслихата Восточно-Казахстанской области от 21.12.2018 </w:t>
      </w:r>
      <w:r>
        <w:rPr>
          <w:rFonts w:ascii="Times New Roman"/>
          <w:b w:val="false"/>
          <w:i w:val="false"/>
          <w:color w:val="ff0000"/>
          <w:sz w:val="28"/>
        </w:rPr>
        <w:t>№ 30-2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15 ноября 2018 года № 24/275-VI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13 декабря 2017 года № 16/176-VI "Об областном бюджете на 2018-2020 годы" (зарегистрировано в Реестре государственной регистрации нормативных правовых актов за № 5695), Кокпектинский районный маслихат РЕШИЛ: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от 22 декабря 2017 года № 18-2 "О Кокпектинском районном бюджете на 2018-2020 годы" (зарегистрировано в Реестре государственной регистрации нормативных правовых актов за № 5355, опубликовано в Эталонном контрольном банке нормативных правовых актов Республики Казахстан в электронном виде 28 декабря 2017 года)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6 243 212,2 тысяч тенге, в том числе: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777 762,8 тысяч тенге;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31 230,0 тысяч тенге;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73 816,2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5 219 199,0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6 123 244,6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39 660,2 тысяч тенге, в том числе: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60 163,8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20 503,6 тысяч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99 464,0 тысяч тенге, в том числе: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99 464,0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- 19 156,6 тысяч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19 156,6 тысяч тенге, в том числе: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60 163,8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–20 503,6 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120 700,6 тысяч тенге.";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Учесть в районном бюджете на 2018 год целевые текущие трансферты из областного бюджета в размере 312 160,7 тысяч тенге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Учесть в районном бюджете на 2018 год целевые текущие трансферты из республиканского бюджета в размере 232 108,0 тысяч тенге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Учесть в районном бюджете на 2018 год целевые текущие трансферты из республиканского бюджета в размере 821 556,0 тысяч тенге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Каиргазинов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Кокпектинского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5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18-2</w:t>
            </w:r>
          </w:p>
        </w:tc>
      </w:tr>
    </w:tbl>
    <w:bookmarkStart w:name="z3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"/>
        <w:gridCol w:w="609"/>
        <w:gridCol w:w="609"/>
        <w:gridCol w:w="6992"/>
        <w:gridCol w:w="34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6 243 212,2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777 762,8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364 860,4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364 860,4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292 509,4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292 509,4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83 756,0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48 233,0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3 033,0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27 240,0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5 250,0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32 437,0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3 400,0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19 200,0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9 643,0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4 200,0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4 200,0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31 230,0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219,9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25,9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29 900,1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29 900,1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73 816,2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7 293,2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7 293,2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66 523,0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66 523,0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5 219 199,0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5 219 199,0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5 219 199,0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20 503,6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20 503,6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20 503,6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60 163,8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60 163,8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60 163,8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120 700,6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120 700,6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120 700,6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536"/>
        <w:gridCol w:w="1131"/>
        <w:gridCol w:w="1131"/>
        <w:gridCol w:w="5603"/>
        <w:gridCol w:w="306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6 123 244,6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503 434,1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392 515,9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18 780,0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18 331,0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148 307,8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123 929,0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23 308,5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1 070,3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225 428,1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 района в городе, города районного значения, поселка, села, сельского округа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225 308,1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1 112,9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1 112,9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1 075,9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109 805,3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26 348,0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26 348,0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18 735,0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16 496,0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39 926,4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33 934,4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5 992,0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24 795,9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23 922,9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18 255,2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10 412,0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10 412,0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10 412,0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7 843,2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7 843,2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6 122,0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1 721,2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3 080 979,6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289 213,0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289 213,0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114 383,0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174 830,0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2 598 439,5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2 522 075,5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2 481 170,5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40 905,0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76 364,0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76 364,0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193 327,1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193 327,1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24 088,0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56 742,1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10 861,9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98 935,1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321 739,7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82 762,4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12 338,4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12 338,4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70 424,0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70 424,0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231 557,3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231 557,3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70 438,0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3 871,1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1 791,4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32 806,0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78 145,0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1 978,8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40 783,0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7 420,0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7 420,0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5 420,0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1 361 625,5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3 156,6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1 306,6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1 306,6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1 350 529,4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46 278,8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46 278,8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1 304 250,6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1 304 250,6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7 939,5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7 939,5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6 218,9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1 480,6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239 997,2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116 076,0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116 076,0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116 076,0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26 395,6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20 190,0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4 708,0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8 462,0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6 205,6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6 205,6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58 604,0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40 149,0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34 604,0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5 545,0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18 455,0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18 455,0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 и информационного пространства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38 921,6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10 204,0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9 214,0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28 717,6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17 184,6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10 983,0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159 308,2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131 212,2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131 212,2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19 020,0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4 049,0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2 970,2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101 765,0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14 364,0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14 364,0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14 364,0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13 732,0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13 732,0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13 732,0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24 926,1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24 926,1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24 926,1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 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13 866,0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5 460,1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157 191,5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155 879,5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155 879,5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155 879,5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14 954,4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14 954,4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14 954,4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развитие регионов до 2020 года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14 954,4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239 367,2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239 367,2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239 367,2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12 837,2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125 148,0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66 382,0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39 660,2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60 163,8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60 163,8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60 163,8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60 163,8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99 464,0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99 464 ,0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99 464,0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99 464,0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99 464,0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- 19 156,6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19 156,6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20 503,6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20 503,6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20 503,6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20 503,6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5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18-2</w:t>
            </w:r>
          </w:p>
        </w:tc>
      </w:tr>
    </w:tbl>
    <w:bookmarkStart w:name="z3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из областного бюджета на 2018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36"/>
        <w:gridCol w:w="6548"/>
        <w:gridCol w:w="4016"/>
      </w:tblGrid>
      <w:tr>
        <w:trPr>
          <w:trHeight w:val="30" w:hRule="atLeast"/>
        </w:trPr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перехода на новую модель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79 843,0</w:t>
            </w:r>
          </w:p>
        </w:tc>
      </w:tr>
      <w:tr>
        <w:trPr>
          <w:trHeight w:val="30" w:hRule="atLeast"/>
        </w:trPr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учебников и учебно-методической литературы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22 065,1</w:t>
            </w:r>
          </w:p>
        </w:tc>
      </w:tr>
      <w:tr>
        <w:trPr>
          <w:trHeight w:val="30" w:hRule="atLeast"/>
        </w:trPr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возмещение (до 30%) стоимости сельскохозяйственных животных, направляемых на санитарный убой 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4 049,0</w:t>
            </w:r>
          </w:p>
        </w:tc>
      </w:tr>
      <w:tr>
        <w:trPr>
          <w:trHeight w:val="30" w:hRule="atLeast"/>
        </w:trPr>
        <w:tc>
          <w:tcPr>
            <w:tcW w:w="17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в рамках Программы развития продуктивной занятости и массового предпринимательства, в том числе: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20 981,0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краткосрочное обучение рабочих кадров по востребованным профессиям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17 962,0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молодежную практику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субсидии на возмещение расходов по найму (аренде) жилья для переселенцев и оралманов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2 382,0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трудоустройство через частные агентства занятости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акимов сельских округов, переходящих на самостоятельный четвертый уровень бюджета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908,3</w:t>
            </w:r>
          </w:p>
        </w:tc>
      </w:tr>
      <w:tr>
        <w:trPr>
          <w:trHeight w:val="30" w:hRule="atLeast"/>
        </w:trPr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укрепление материально технической базы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12 185,0</w:t>
            </w:r>
          </w:p>
        </w:tc>
      </w:tr>
      <w:tr>
        <w:trPr>
          <w:trHeight w:val="30" w:hRule="atLeast"/>
        </w:trPr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скорости сети Интернет в школах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10 468,0</w:t>
            </w:r>
          </w:p>
        </w:tc>
      </w:tr>
      <w:tr>
        <w:trPr>
          <w:trHeight w:val="30" w:hRule="atLeast"/>
        </w:trPr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точек доступа в школах района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388,0</w:t>
            </w:r>
          </w:p>
        </w:tc>
      </w:tr>
      <w:tr>
        <w:trPr>
          <w:trHeight w:val="30" w:hRule="atLeast"/>
        </w:trPr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командировочные расходы учителям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14 753,0</w:t>
            </w:r>
          </w:p>
        </w:tc>
      </w:tr>
      <w:tr>
        <w:trPr>
          <w:trHeight w:val="30" w:hRule="atLeast"/>
        </w:trPr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автоматизацию процессов деятельности дошкольных организаций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7 934,0</w:t>
            </w:r>
          </w:p>
        </w:tc>
      </w:tr>
      <w:tr>
        <w:trPr>
          <w:trHeight w:val="30" w:hRule="atLeast"/>
        </w:trPr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курсовую подготовку преподавателей по IT направлениям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784,0</w:t>
            </w:r>
          </w:p>
        </w:tc>
      </w:tr>
      <w:tr>
        <w:trPr>
          <w:trHeight w:val="30" w:hRule="atLeast"/>
        </w:trPr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в рамках Программы развития продуктивной занятости и массового предпринимательства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86 888,1</w:t>
            </w:r>
          </w:p>
        </w:tc>
      </w:tr>
      <w:tr>
        <w:trPr>
          <w:trHeight w:val="30" w:hRule="atLeast"/>
        </w:trPr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функционирование автомобильных дорог районного значения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50 005,9</w:t>
            </w:r>
          </w:p>
        </w:tc>
      </w:tr>
      <w:tr>
        <w:trPr>
          <w:trHeight w:val="30" w:hRule="atLeast"/>
        </w:trPr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применение ветеринарных препаратов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908,3</w:t>
            </w:r>
          </w:p>
        </w:tc>
      </w:tr>
      <w:tr>
        <w:trPr>
          <w:trHeight w:val="30" w:hRule="atLeast"/>
        </w:trPr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обучение акима района 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312 160,7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5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18-2</w:t>
            </w:r>
          </w:p>
        </w:tc>
      </w:tr>
    </w:tbl>
    <w:bookmarkStart w:name="z38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из республиканского бюджета на 2018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6"/>
        <w:gridCol w:w="7243"/>
        <w:gridCol w:w="3531"/>
      </w:tblGrid>
      <w:tr>
        <w:trPr>
          <w:trHeight w:val="30" w:hRule="atLeast"/>
        </w:trPr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учителям, прошедшим стажировку по языковым курсам и на доплату учителям за замещение на период обучения основного сотрудника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15 720,0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доплаты учителям, прошедшим стажировку по языковым курсам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10 662,0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возмещение потерь местных бюджетов на оплату расходов за замещение на период обучения основного сотрудника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5 058,0</w:t>
            </w:r>
          </w:p>
        </w:tc>
      </w:tr>
      <w:tr>
        <w:trPr>
          <w:trHeight w:val="30" w:hRule="atLeast"/>
        </w:trPr>
        <w:tc>
          <w:tcPr>
            <w:tcW w:w="15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годы: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5 420,0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норм обеспечения инвалидов обязательными гигиеническими средствами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3 258,0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расширение Перечня технических вспомогательных (компенсаторных) средств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2 162,0</w:t>
            </w:r>
          </w:p>
        </w:tc>
      </w:tr>
      <w:tr>
        <w:trPr>
          <w:trHeight w:val="30" w:hRule="atLeast"/>
        </w:trPr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22 592,0</w:t>
            </w:r>
          </w:p>
        </w:tc>
      </w:tr>
      <w:tr>
        <w:trPr>
          <w:trHeight w:val="30" w:hRule="atLeast"/>
        </w:trPr>
        <w:tc>
          <w:tcPr>
            <w:tcW w:w="15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21 839,0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ассистентов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19 657,0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консультантов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2 182,0</w:t>
            </w:r>
          </w:p>
        </w:tc>
      </w:tr>
      <w:tr>
        <w:trPr>
          <w:trHeight w:val="30" w:hRule="atLeast"/>
        </w:trPr>
        <w:tc>
          <w:tcPr>
            <w:tcW w:w="15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мероприятий, направленных на развитие рынка труда, в рамках Программы развития продуктивной занятости и массового предпринимательства: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27 946,0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частичное субсидирование заработной платы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4 667,0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предоставление субсидий на переезд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9 090,0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молодежную практику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3 607,0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аренду (найм) жилья и возмещение коммунальных затрат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7 215,0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грантам переселенцам на реализацию новых бизнес идей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3 367,0</w:t>
            </w:r>
          </w:p>
        </w:tc>
      </w:tr>
      <w:tr>
        <w:trPr>
          <w:trHeight w:val="30" w:hRule="atLeast"/>
        </w:trPr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организаций образования, реализующим учебные программы начального, основного и общего среднего образования по обновленному содержанию образования, и возмещение сумм, выплаченных по данному направлению расходов за счет средств местных бюджетов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126 603,0</w:t>
            </w:r>
          </w:p>
        </w:tc>
      </w:tr>
      <w:tr>
        <w:trPr>
          <w:trHeight w:val="30" w:hRule="atLeast"/>
        </w:trPr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квалификацию педагогического мастерства учителям, прошедшим национальный квалификационный тест и реализующим образовательные программы начального, основного и общего среднего образования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11 988,0</w:t>
            </w:r>
          </w:p>
        </w:tc>
      </w:tr>
      <w:tr>
        <w:trPr>
          <w:trHeight w:val="30" w:hRule="atLeast"/>
        </w:trPr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232 108,0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5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18-2</w:t>
            </w:r>
          </w:p>
        </w:tc>
      </w:tr>
    </w:tbl>
    <w:bookmarkStart w:name="z4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на развитие из республиканского бюджета на 2018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08"/>
        <w:gridCol w:w="3366"/>
        <w:gridCol w:w="6526"/>
      </w:tblGrid>
      <w:tr>
        <w:trPr>
          <w:trHeight w:val="30" w:hRule="atLeast"/>
        </w:trPr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 и водоотведения в сельских населенных пунктах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1 112 108,0</w:t>
            </w:r>
          </w:p>
        </w:tc>
      </w:tr>
      <w:tr>
        <w:trPr>
          <w:trHeight w:val="30" w:hRule="atLeast"/>
        </w:trPr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1 112 108,0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