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90c7" w14:textId="6fe9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Кокпектинском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21 декабря 2018 года № 30-2. Зарегистрировано Управлением юстиции Кокпектинского района Департамента юстиции Восточно-Казахстанской области 27 декабря 2018 года № 5-15-133. Утратило силу - решением Кокпектинского районного маслихата Восточно-Казахстанской области от 23 декабря 2019 года № 43-2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23.12.2019 № 43-2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5704), Кокпектинский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8 854 511,5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1 058 400,0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24 603,7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7 751 507,8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8 856 392,8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50 347,5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74 029,5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23 682,0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70 731,0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70 731,0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- 122 959,8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122 959,8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72 954,5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23 682,0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73 687,3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объемы субвенции, передаваемых из районного бюджета в бюджеты сельских округов, в сумме 47 771,0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Кокпектинскому сельскому округу – 10 148,0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Самарскому сельскому округу – 19 881,0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имени К. Аухадиева – 17 742,0 тысяч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2019 год нормативы распределения доходов в бюджет района по социальному налогу, индивидуальному подоходному налогу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5704).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2019 год в сумме 16 000,0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целевые текущие трансферты из областного бюджета в размере 26 434,0 тысяч тенге на социальную помощь отдельным категориям нуждающихся граждан.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2019 год целевые текущие трансферты из областного бюджета в размере 645 506,8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Кокпектинского районного маслихата Восточно-Казахстанской области от 25.06.2019 </w:t>
      </w:r>
      <w:r>
        <w:rPr>
          <w:rFonts w:ascii="Times New Roman"/>
          <w:b w:val="false"/>
          <w:i w:val="false"/>
          <w:color w:val="000000"/>
          <w:sz w:val="28"/>
        </w:rPr>
        <w:t>№ 37-4/1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2019 год целевые текущие трансферты из республиканского бюджета в размере 484 003,0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Кокпектинского районного маслихата Восточно-Казахстанской области от 24.04.2019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2019 год целевые трансферты на развитие из областного бюджета в размере 195 448,0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Кокпектинского районного маслихата Восточно-Казахстанской области от 24.04.2019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2019 год целевые трансферты на развитие из республиканского бюджета в размере 1 068 028,0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2019 год.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 на 2019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Каиргазинов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5"/>
        <w:gridCol w:w="6332"/>
        <w:gridCol w:w="3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8 854 511,5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1 058 400,0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505 500,0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24 603,7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7 751 507,8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7 751 507,8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7 751 507,8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0"/>
        <w:gridCol w:w="28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8 856 392,8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809 466,1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506 714,3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152 864,5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138 205,5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333 411,8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296 070,8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77 490,2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50 506,2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208 587,2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169 835,1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25 412,3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144 367,8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32 755,8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3 800 678,0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289 637,4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289 637,4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163 703,4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3 245 245,6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3 154 184,6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3 091 436,6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138 584,0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382 199,7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382 199,7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173 843,0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1 603 256,8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1 475 193,4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87 042,4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1 364 851,0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751 934,4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146 446,9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403 865,0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77 119,5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195 507,2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25 455,9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20 952,7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19 952,7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153 674,3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152 840,3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439 274,7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179 756,8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259 517,9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25 077,9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50 347,5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74 029,5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-122 959,8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122 959,8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73 687,3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4 369 390,0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925 383,0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438 265,0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438 265,0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354 783,0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354 783,0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93 435,0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25 181,0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4 345 708,0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503 214,0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234 445,0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106 073,0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27 442,0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2 739 745,0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2 429 815,0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2 354 548,0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2 279 245,0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4 397 910,0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953 144,0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460 847,0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460 847,0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365 426,0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32 212,0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6 577,0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3 375 018,0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4 374 228,0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527 281,0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406 696,0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241 451,0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240 562,0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2 743 015,0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120 428,0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2 357 818,0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2 282 515,0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279 961,0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155 691,0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6421"/>
        <w:gridCol w:w="4085"/>
      </w:tblGrid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(до 30%) стоимости сельскохозяйственных животных, направляемых на санитарный убой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3 922,0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учебников для учащихся 4, 9, 10 классов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32 929,0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школ компьютерами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44 400,0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приобретение систем видеонаблюдения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курсовую подготовку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80 532,0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общеобразовательных школ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IT классов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введения системы X-DOC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13 383,0</w:t>
            </w:r>
          </w:p>
        </w:tc>
      </w:tr>
      <w:tr>
        <w:trPr>
          <w:trHeight w:val="30" w:hRule="atLeast"/>
        </w:trPr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обучение рабочих кадров по востребованным профессиям 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232 685,2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сельских округов IV-уровня бюджета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установкублочно-модульных станций очистки воды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75 088,2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мостов и труб на автомобильной дороге подъезд к селу Тассай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42 041,3</w:t>
            </w:r>
          </w:p>
        </w:tc>
      </w:tr>
      <w:tr>
        <w:trPr>
          <w:trHeight w:val="30" w:hRule="atLeast"/>
        </w:trPr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на реализацию мероприятий, направленных на проведение ремонтных работ,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77 310,4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школьной формы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6 119,0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работы по берегоукреплению рек в с.Кокпекты,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Преображенка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12 507,0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24 439,0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многодетным семьям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6 873,0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42 419,0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дорог местного значения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путевок в детский оздоровительный лагерь "АрайлыШыгыс"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новых учебников хрестоматии по краеведению 5,6 и 7 классов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учебников для предшкольных классов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1 285,0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740 721,9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8078"/>
        <w:gridCol w:w="3931"/>
      </w:tblGrid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школ, в том числе: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322 681,0</w:t>
            </w:r>
          </w:p>
        </w:tc>
      </w:tr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Казахстан: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323 464,0</w:t>
            </w:r>
          </w:p>
        </w:tc>
      </w:tr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ассистентов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 на 2017-2021 годы "Еңбек":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(найм) жилья и возмещение коммунальных затрат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 переселенцам на реализацию новых бизнес идей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новых бизнес идей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630 098,0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28 491,0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33 000,0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554 428,0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1 984 500,0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025"/>
        <w:gridCol w:w="4378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94 906,0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97 938,8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192 844,8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Кокпектинского районного маслихата Восточно-Казахстанской области от 22.11.2019 </w:t>
      </w:r>
      <w:r>
        <w:rPr>
          <w:rFonts w:ascii="Times New Roman"/>
          <w:b w:val="false"/>
          <w:i w:val="false"/>
          <w:color w:val="ff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6155"/>
        <w:gridCol w:w="4706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1 265 367,0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81 788,0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1 347 155,0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004"/>
        <w:gridCol w:w="1004"/>
        <w:gridCol w:w="9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755"/>
        <w:gridCol w:w="1591"/>
        <w:gridCol w:w="1591"/>
        <w:gridCol w:w="7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2019 год не подлежащих секвестру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640"/>
        <w:gridCol w:w="3458"/>
        <w:gridCol w:w="1640"/>
        <w:gridCol w:w="3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30-2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декабря 2017 года "О Кокпектинском районном бюджете на 2018-2020 годы" № 18-2 (зарегистрировано в Реестре государственной регистрации нормативных правовых актов за № 5355, опубликовано в Эталонном контрольном банке нормативных правовых актов Республики Казахстан в электронном виде 28 декабря 2017 года).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19 марта 2018 года "О внесении изменений в решение Кокпектинского районного маслихата от 22 декабря 2017 года № 18-2 "О Кокпектинском районном бюджете на 2018-2020 годы" № 20-2 (зарегистрировано в Реестре государственной регистрации нормативных правовых актов за № 5572, опубликовано в Эталонном контрольном банке нормативных правовых актов Республики Казахстан в электронном виде 2 апреля 2018 года).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20 июня 2018 года "О внесении изменений в решение Кокпектинского районного маслихата от 22 декабря 2017 года № 18-2 "О Кокпектинском районном бюджете на 2018-2020 годы" № 23-6/1 (зарегистрировано в Реестре государственной регистрации нормативных правовых актов за № 5-15-115, опубликовано в Эталонном контрольном банке нормативных правовых актов Республики Казахстан в электронном виде 10 июля 2018 года).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сентября 2018 года "О внесении изменений в решение Кокпектинского районного маслихата от 22 декабря 2017 года № 18-2 "О Кокпектинском районном бюджете на 2018-2020 годы" № 25-2 (зарегистрировано в Реестре государственной регистрации нормативных правовых актов за № 5-15-123, опубликовано в Эталонном контрольном банке нормативных правовых актов Республики Казахстан в электронном виде 28 сентября 2018 года).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29 октября 2018 года "О внесении изменений в решение Кокпектинского районного маслихата от 22 декабря 2017 года № 18-2 "О Кокпектинском районном бюджете на 2018-2020 годы" № 27-2 (зарегистрировано в Реестре государственной регистрации нормативных правовых актов за № 5-15-128, опубликовано в Эталонном контрольном банке нормативных правовых актов Республики Казахстан в электронном виде 19 ноября 2018 года).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5 декабря 2018 года "О внесении изменений в решение Кокпектинского районного маслихата от 22 декабря 2017 года № 18-2 "О Кокпектинском районном бюджете на 2018-2020 годы" № 29-2 (зарегистрировано в Реестре государственной регистрации нормативных правовых актов за № 5-15-131, опубликовано в Эталонном контрольном банке нормативных правовых актов Республики Казахстан в электронном виде 20 декабря 2018 года).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