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a84b8" w14:textId="cda84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имени К. Аухадиева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28 декабря 2018 года № 31-4. Зарегистрировано Управлением юстиции Кокпектинского района Департамента юстиции Восточно-Казахстанской области 10 декабря 2019 года № 5-15-136. Утратило силу решением Кокпектинского районного маслихата Восточно-Казахстанской области от 6 января 2020 года № 44-8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Кокпектинского районного маслихата Восточно-Казахстанской области от 06.01.2020 </w:t>
      </w:r>
      <w:r>
        <w:rPr>
          <w:rFonts w:ascii="Times New Roman"/>
          <w:b w:val="false"/>
          <w:i w:val="false"/>
          <w:color w:val="ff0000"/>
          <w:sz w:val="28"/>
        </w:rPr>
        <w:t>№ 44-8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21 декабря 2018 года № 30-2 "О Кокпектинском районном бюджете на 2019-2021 годы" (зарегистрировано в Реестре государственной регистрации нормативных правовых актов за № 5-15-133), Кокпектинский районный маслихат РЕШИЛ: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имени К. Аухадиева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55 239,0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4 980,0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50 239,0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55 544,4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305,4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Кокпектинского районного маслихата Восточно-Казахстанской области от 18.12.2019 </w:t>
      </w:r>
      <w:r>
        <w:rPr>
          <w:rFonts w:ascii="Times New Roman"/>
          <w:b w:val="false"/>
          <w:i w:val="false"/>
          <w:color w:val="000000"/>
          <w:sz w:val="28"/>
        </w:rPr>
        <w:t>№ 42-4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 в бюджете сельского округа на 2019 год целевые текущие трансферты из областного бюджета в размере 10 000,0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 в бюджете сельского округа на 2019 год целевые текущие трансферты из республиканского бюджета в размере 770,0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текущих бюджетных программ бюджета сельского округа на 2019 год.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2019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Сихварт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Кокпектинского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К. Аухадиева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Кокпектинского районного маслихата Восточно-Казахстанской области от 18.12.2019 </w:t>
      </w:r>
      <w:r>
        <w:rPr>
          <w:rFonts w:ascii="Times New Roman"/>
          <w:b w:val="false"/>
          <w:i w:val="false"/>
          <w:color w:val="ff0000"/>
          <w:sz w:val="28"/>
        </w:rPr>
        <w:t>№ 42-4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1209"/>
        <w:gridCol w:w="1209"/>
        <w:gridCol w:w="3446"/>
        <w:gridCol w:w="52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55 239,0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4 980,0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50 239,0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50 239,0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50 239,0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974"/>
        <w:gridCol w:w="5686"/>
        <w:gridCol w:w="27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55 544,4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20 333,0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20 333,0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20 333,0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20 183,0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30 858,4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8 046,0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8 046,0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8 046,0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22 812,4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22 812,4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20 762,4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К. Аухадиева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231"/>
        <w:gridCol w:w="1231"/>
        <w:gridCol w:w="3284"/>
        <w:gridCol w:w="5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23 880,0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5 115,0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3 415,0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18 745,0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18 745,0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18 745,0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974"/>
        <w:gridCol w:w="5686"/>
        <w:gridCol w:w="27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23 880,0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18 330,0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18 330,0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18 330,0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18 130,0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К. Аухадиева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231"/>
        <w:gridCol w:w="1231"/>
        <w:gridCol w:w="3284"/>
        <w:gridCol w:w="5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25 072,0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5 264,0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3 514,0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3 007,0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19 788,0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19 788,0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19 788,0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974"/>
        <w:gridCol w:w="5686"/>
        <w:gridCol w:w="27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25 072,0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18 672,0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18 672,0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18 672,0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18 472,0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областного бюджета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3"/>
        <w:gridCol w:w="2381"/>
        <w:gridCol w:w="8056"/>
      </w:tblGrid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сельских округов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республиканского бюджета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8408"/>
        <w:gridCol w:w="2904"/>
      </w:tblGrid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организации,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0"/>
        <w:gridCol w:w="2170"/>
        <w:gridCol w:w="2170"/>
        <w:gridCol w:w="57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805"/>
        <w:gridCol w:w="1698"/>
        <w:gridCol w:w="1250"/>
        <w:gridCol w:w="72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