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08dc" w14:textId="0270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Тарбагатайскому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марта 2018 года № 23-8. Зарегистрировано Управлением юстиции Тарбагатайского района Департамента юстиции Восточно-Казахстанской области 18 апреля 2018 года № 5-16-131. Утратило силу решением Тарбагатайского районного маслихата Восточно-Казахстанской области от 2 апреля 2021 года № 4-6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02.04.2021 </w:t>
      </w:r>
      <w:r>
        <w:rPr>
          <w:rFonts w:ascii="Times New Roman"/>
          <w:b w:val="false"/>
          <w:i w:val="false"/>
          <w:color w:val="ff0000"/>
          <w:sz w:val="28"/>
        </w:rPr>
        <w:t>№ 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Тарбагатайскому району на 2018-2019 годы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Нүрпейсов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 2018 года № 23-8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Тарбагатайскому району на 2018-2019 годы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Тарбагатайскому району на 2018-2019 годы (далее - План) разработан в соответствии с Законом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Тарбагатайском районе расположены17 сельских округов, 65 сельских населенных пункта.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Тарбагатайского района 2 373 190 га, из них пастбищные земли – 1 999 481 га, орошаемые земли – 29082  га.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979 963 га;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553079,2 га;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23760  га;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территории – 14 711 ,0 га;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106 155 га; 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703691,4 га.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 континентальный, суточная, годовая температура колеблется часто, воздух сухой, влажности мало. Зима холодная, снега мало. Лето жаркое и сухое.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по географическому положению расположен частично в пустынно-степной, мелкой рельефной зоне, самая холодная температура - 45С*, а самая высокая температура +40 +42С*.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часть от юго-востока до северо-запада отличается светло-жҰлтоватой почвой, горные склоны чернозҰмные. Наибольшая часть района равнинная. На песчаных, супесчаных, плотных, серых почвах, находящихся под Зайсанской впадиной растут полынные растения, а на ближней болотно-луговой почве, находящейся на берегу озера Зайсан есть постоянные луга и пастбища. На щебневой серой красно-коричневой почве, находящейся у подножия гор Тарбагатай растут разнотравие, смешанное с таволгой. В Тарбагатае до высоты 1400 м находится горно-степная, красно-коричневая ковыльная зона, на лугово-дерновой почвах на высоте от 1400 до 1700 м лежит горная зона субальпийских и альпийских лугов.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Зайсанская впадина расположена в восточной части Казахстана. Тектоническая впадина, находится между хребтами Южного Алтая, Саура, Калбы – Тарбагатая. Длиной 225 км, шириной 100 – 125 км. Образовалась от паводок озера аллювиальных отложений третичного периода Зайсанской впадины.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17 ветеринарных пунктов, 5 убойных площадок, 17 скотомогильников.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Тарбагатайском районе насчитывается крупного рогатого скота 74663 голов, мелкого рогатого скота 167 297 голов, 12 120 голов лошадей.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Тарбагатайскому району имеются 1999481 га пастбищных угодий. В черте населенного пункта числится 505584 га пастбищ, в землях запаса имеются 574193,9 га пастбищных угодий.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994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1062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670800" cy="1033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033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1085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1160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управлению пастбищами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районуна 2018-2019 годы</w:t>
            </w:r>
          </w:p>
        </w:tc>
      </w:tr>
    </w:tbl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определяющие сезонные маршруты выпаса и отгона сельскохозяйственных животных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1845"/>
        <w:gridCol w:w="3385"/>
        <w:gridCol w:w="3386"/>
        <w:gridCol w:w="820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отгона животных на дальние пастбища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обратного отгона из дальних пастбищ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Жанаауыл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Жетиарал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Киндикты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Кокжыра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Кумколь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кесик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Манырак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Ойшилик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Тугыл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Ыргызбай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декада октября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на продуктивность пастбищ в сухостепной и степной зоне на ковыльно-типчаковых, полынно-ковыльно-типчаковых и полынно-типчаковых степях 180-200 дней.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 и лошадей связана с максимальной глубиной снежного покрова с плотностью снега и другими факторами.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гектар;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С– показатель Цельсия;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п/о – поселковый округ.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