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b322" w14:textId="ca9b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акимата Тарбагатайского района от 05 октября 2017 года № 440 "Об установлении ограничительных мероприятий на участке "Жалғызтал" Сатпаевского сельского округа, участке "Берлібай" Екпинского сельского округа и в селе Кызыл кесик, Кызыл кесикского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16 мая 2018 года № 264. Зарегистрировано Управлением юстиции Тарбагатайского района Департамента юстиции Восточно-Казахстанской области 21 мая 2018 года № 5-16-134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территориальной инспекции Тарбагатайского района № 62 от 13 февраля 2018 года, акимат Тарбагатайского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участке "Жалғызтал" Сатпаевского сельского округа, участке "Берлібай" Екпинского сельского округа и в селе Кызыл кесик, Кызыл кесикского сельского округа Тарбагатайского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05 октября 2017 года № 440 "Об установлении ограничительных мероприятий на участке "Жалғызтал" Сатпаевского сельского округа, участке "Берлібай" Екпинского сельского округа и в селе Кызыл кесик, Кызыл кесикского сельского округа Тарбагатайского района (Зарегистрировано в реестре государственной регистрации нормативных правовых актов № 5231, опубликованное 11 октября 2017 года в газете "Тарбагатай" и в Эталонном контрольном банке нормативных правовых актов Республики Казахстан в электронном виде 17 октября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