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c640" w14:textId="f86c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22 декабря 2017 года № 20-2 "О бюджете Тарбагатайского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 июля 2018 года № 27-5. Зарегистрировано Управлением юстиции Тарбагатайского района Департамента юстиции Восточно-Казахстанской области 17 июля 2018 года № 5-16-141. Утратило силу - решением Тарбагатайского районного маслихата Восточно-Казахстанской области от 24 декабря 2018 года № 32-2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2018-2020 годы" от 22 декабря 2017 года № 20-2 (зарегистрировано в Реестре государственной регистрации нормативных правовых актов за номером 5357, опубликовано в Эталонном контрольном банке нормативных правовых актов Республикик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10 396 889,1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725 560,0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14 843,4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4 387,0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9 652 098,7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10 411 234,8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84 080,0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101 010,0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16 930,0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- 98 431,1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98 431,1 тысяч тенге.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101 010,0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16 930,0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14 351,1 тысяч тенге.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2018 год предусмотрены целевые трансферты из областного бюджета в сумме – 1 157 839,7 тысяч тенге.";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2018 год предусмотрены целевые трансферты из республиканского бюджета в сумме – 3 324 072,0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 июля 2018 года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10 396 889,1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725 560,0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337 625,0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337 625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9 652 098,7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9 652 098,7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9 652 098,7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10 411 234,8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420 768,0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300 432,5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131 530,5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124 996,5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99 020,5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4 801 297,6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535 580,0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3 972 791,6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3 796 758,6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3 660 636,6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655 423,4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395 863,7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395 863,7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116 026,7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3 218 418,0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251 769,9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236 969,9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236 969,9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236 969,9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331 408,9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331 408,9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331 408,9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-98 431,1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98 431,1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362"/>
        <w:gridCol w:w="1362"/>
        <w:gridCol w:w="3878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бюджетта развития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3 223 518,0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20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1 157 839,7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546 118,0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478 239,0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457 561,0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457 561,0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67 879,0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67 879,0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44 849,0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3 324 072,0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2 846 853,0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