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d5086" w14:textId="dbd50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28 декабря 2017 года № 21-6 "О бюджете Кумкольского сельского округа Тарбагатайского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5 декабря 2018 года № 31-7. Зарегистрировано Управлением юстиции Тарбагатайского района Департамента юстиции Восточно-Казахстанской области 14 декабря 2018 года № 5-16-160. Утратило силу решением Тарбагатайского районного маслихата Восточно-Казахстанской области от 3 января 2019 года № 33-5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Тарбагатайского районного маслихата Восточно-Казахстанской области от 03.01.2019 </w:t>
      </w:r>
      <w:r>
        <w:rPr>
          <w:rFonts w:ascii="Times New Roman"/>
          <w:b w:val="false"/>
          <w:i w:val="false"/>
          <w:color w:val="ff0000"/>
          <w:sz w:val="28"/>
        </w:rPr>
        <w:t>№ 33-5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26 октября 2018 года № 30-2 "О внесении изменении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22 декабря 2017 года № 20-2 "О бюджете Тарбагатайского района на 2018-2020 годы" (зарегистрировано в Реестре государственной регистрации нормативных правовых актов за номером 5-16-151)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Кумкольского сельского округа Тарбагатайского района на 2018-2020 годы" от 28 декабря 2017 года № 21-6 (зарегистрировано в Реестре государственной регистрации нормативных правовых актов за номером 5411, опубликовано в Эталонном контрольном банке нормативных прововых актов Республики Казахстан в электронном виде 24 января 2018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Кумкольского сельского округа Тарбагатайского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22 240,1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3 353,0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18 887,1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- 22 240,1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бюджете Кумкольского сельского округа Тарбагатайского района на 2018 год предусмотрены целевые текущие трансферты из районного бюджета в сумме – 432,1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Тарбагатайского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№ 31-7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№ 21-6 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Кумкольского сельского округа на 2018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22 240,1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18 887,1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18 887,1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18 887,1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22 240,1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22 040,1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22 040,1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22 040,1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21 840,1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