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2645" w14:textId="4c22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"Акбадеш"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6 августа 2018 года № 11. Зарегистрировано Управлением юстиции Тарбагатайского района Департамента юстиции Восточно-Казахстанской области 8 августа 2018 года № 5-16-144. Утратило силу - решением акима Екпинского сельского округа Тарбагатайского района Восточно-Казахстанской области от 16 октября 2018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Екпинского сельского округа Тарбагатайского района Восточно-Казахстанской области от 16.10.2018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382 от 18 июля 2018 года, аким Екпинского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"Акбадеш" Екпинского сельского округа Тарбагатайского района в связи с возникновением болезни эмфизематозный карбункул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Екпинского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