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1114" w14:textId="27d1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на территории крестьянского хозяйства "Манак" Екпинского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Екпинского сельского округа Тарбагатайского района Восточно-Казахстанской области от 7 декабря 2018 года № 19. Зарегистрировано Управлением юстиции Тарбагатайского района Департамента юстиции Восточно-Казахстанской области 12 декабря 2018 года № 5-16-158. Утратило силу решением акима Екпинского сельского округа Тарбагатайского района Восточно-Казахстанской области от 7 октября 2019 года № 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Екпинского сельского округа Тарбагатайского района Восточно-Казахстанской области от 07.10.2019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 главного государственного ветеринарно-санитарного инспектора государственного учреждения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667 от 19 ноября 2018 года, аким Екпинского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"Манак" Екпинского сельского округа Тарбагатайского района в связи с возникновением заболевания бруцеллез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Екпинского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