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1c5e" w14:textId="6ff1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на территории крестьянского хозяйства "Акжол" Ыргызбайского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Ыргызбайского сельского округа Тарбагатайского района Восточно-Казахстанской области от 19 декабря 2018 года № 14. Зарегистрировано Управлением юстиции Тарбагатайского района Департамента юстиции Восточно-Казахстанской области 21 декабря 2018 года № 5-16-171. Утратило силу решением акима Ыргызбайского сельского округа Тарбагатайского района Восточно-Казахстанской области от 13 ноября 2019 года № 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Ыргызбайского сельского округа Тарбагатайского района Восточно-Казахстанской области от 13.11.2019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Тарбагатайской районной территориальной инспекции Комитета ветеринарного контроля инадзора Министерства сельскогохозяйства Республики Казахстан № 638 от 09 ноября 2018 года, аким Ыргызбайского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"Акжол" Ыргызбайского сельского округа Тарбагатайского района в связи с возникновением заболевания бруцеллез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Ыргызбайского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