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7428" w14:textId="7f17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в населенном пункте Кожакелди Ыргызбайского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Ыргызбайского сельского округа Тарбагатайского района Восточно-Казахстанской области от 24 декабря 2018 года № 18. Зарегистрировано Управлением юстиции Тарбагатайского района Департамента юстиции Восточно-Казахстанской области 26 декабря 2018 года № 5-16-172. Утратило силу решением акима Ыргызбайского сельского округа Тарбагатайского района Восточно-Казахстанской области от 24 февраля 2020 года № 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Ыргызбайского сельского округа Тарбагатайского района Восточно-Казахстанской области от 24.02.2020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Тарбагатайской районной территориальной инспекции Комитета ветеринарного контроля и надзора Министерства сельского хозяйства Республики Казахстан № 703 от 04 декабря 2018 года, аким Ыргызбайского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населенном пункте Кожакелди Ыргызбайского сельского округа Тарбагатайского района в связи с возникновением заболевания бруцеллез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