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afb0" w14:textId="ac8a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в населенном пункте Каргыба Кумкольского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Кумкольского сельского округа Тарбагатайского района Восточно-Казахстанской области от 11 декабря 2018 года № 25. Зарегистрировано Управлением юстиции Тарбагатайского района Департамента юстиции Восточно-Казахстанской области 19 декабря 2018 года № 5-16-168. Утратило силу решением акима Кумкольского сельского округа Тарбагатайского района Восточно-Казахстанской области от 28 ноября 2019 года № 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Кумкольского сельского округа Тарбагатайского района Восточно-Казахстанской области от 28.11.2019 № 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самауправлении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637 от 09 ноября 2018 года, аким Кумкольского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Устанавить ограничительные мероприятия в населенном пункте Каргыба Кумкольского сельского округа Тарбагатайского района в связи с возникновением болезни бруцеллез среди крупного рогатого скота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данного решения оставляю за собой.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Кумкольского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Конекбаев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