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216d4" w14:textId="ba216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измененийв решение Уланского районного маслихата от 4 января 2018 года № 151 "О бюджете Аблакетского сельского округа Уланского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18 апреля 2018 года № 188. Зарегистрировано Управлением юстиции Уланского района Департамента юстиции Восточно-Казахстанской области 27 апреля 2012 года № 5-17-171. Утратило силу решением Уланского районного маслихата Восточно-Казахстанской области от 28 декабря 2018 года № 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Уланского районного маслихата Восточно-Казахстанской области от 28.12.2018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№ 186 от 4 апреля 2018 года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22 декабря 2017 года № 137 "О бюджете Уланского района на 2018-2020 годы, маслихат Уланского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4 января 2018 года № 151 "О бюджете Аблакетского сельского округа Уланского района на 2018-2020 годы" (зарегистрировано в Реестре государственной регистрации нормативных правовых актов за номером 5442, опубликовано 25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Аблакетского сельского округа на 2018-2020 годы согласно приложения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18693,1 тысячи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5421,0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529,1 тысячи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12743,0 тысячи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18693,1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тысячи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Тилеужан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Уланского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2018 года № 188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января 2018 года № 151</w:t>
            </w:r>
          </w:p>
        </w:tc>
      </w:tr>
    </w:tbl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Аблакетского сельского округа Уланского района на 2018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18693,1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18693,1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15993,1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15993,1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15993,1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15506,1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