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d7d91" w14:textId="84d7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4 января 2018 года № 155 "О бюджете поселка Касыма Кайсенова Уланского районана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18 апреля 2018 года № 192. Зарегистрировано Управлением юстиции Уланского района Департамента юстиции Восточно-Казахстанской области 27 апреля 2018 года № 5-17-175. Утратило силу решением Уланского районного маслихата Восточно-Казахстанской области от 28 декабря 2018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Уланского районного маслихата Восточно-Казахстанской области от 28.12.2018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№ 186 от 4 апреля 2018 года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22 декабря 2017 года № 137 "О бюджете Уланского района на 2018-2020 годы", маслихат Уланского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4 января 2018 года № 155 "О бюджете поселка Касыма Кайсенова Уланского района на 2018-2020 годы" (зарегистрировано в Реестре государственной регистрации нормативных правовых актов за номером 5446, опубликовано 25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Касыма Кайсенова на 2018-2020 годы согласно приложения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38818,5 тысячи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27760,0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331,2 тысячи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10727,3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38818,5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тысячи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Тилеужан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Уланского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года № 192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января 2018 года № 155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Касыма Кайсенова Уланского района на 2018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735"/>
        <w:gridCol w:w="1735"/>
        <w:gridCol w:w="3187"/>
        <w:gridCol w:w="45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38818,5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38818,5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17636,5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17636,5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17636,5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17486,5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