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d40b" w14:textId="d1ad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156 "О бюджете Саратовского сельского округа Уланского районана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апреля 2018 года № 193. Зарегистрировано Управлением юстиции Уланского района Департамента юстиции Восточно-Казахстанской области 27 апреля 2018 года № 5-17-176.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186 от 4 апреля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Уланского районного маслихата от 4 января 2018 года № 156 "О бюджете Саратовского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5447,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Саратовского сельского округа на 2018-2020 годы согласно приложения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17273,6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1,6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15292,0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17273,6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156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