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ee9f" w14:textId="29fe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4 января 2018 года № 157 "О бюджете Таврического сельского округа Уланского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18 апреля 2018 года № 194. Зарегистрировано Управлением юстиции Уланского района Департамента юстиции Восточно-Казахстанской области 27 апреля 2018 года № 5-17-177.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186 от 4 апреля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157 "О бюджете Таврического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5448, опубликовано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Таврического сельского округа на 2018-2020 годы согласно приложения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23212,4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11716,0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754,7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10741,7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23212,4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157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остаков средств с контрольного счета наличности местного самоуправления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