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8c487" w14:textId="9c8c4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по Уланскому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Уланского районного маслихата Восточно-Казахстанской области от 22 мая 2018 года № 201. Зарегистрировано Управлением юстиции Уланского района Департамента юстиции Восточно-Казахстанской области 5 июня 2018 года № 5-17-181. Утратило силу решением Уланского районного маслихата Восточно-Казахстанской области от 27 марта 2024 года № 118</w:t>
      </w:r>
    </w:p>
    <w:p>
      <w:pPr>
        <w:spacing w:after="0"/>
        <w:ind w:left="0"/>
        <w:jc w:val="both"/>
      </w:pPr>
      <w:r>
        <w:rPr>
          <w:rFonts w:ascii="Times New Roman"/>
          <w:b w:val="false"/>
          <w:i w:val="false"/>
          <w:color w:val="ff0000"/>
          <w:sz w:val="28"/>
        </w:rPr>
        <w:t xml:space="preserve">
      Сноска. Утратило силу решением Уланского районного маслихата Восточно-Казахстанской области от 27.03.2024 </w:t>
      </w:r>
      <w:r>
        <w:rPr>
          <w:rFonts w:ascii="Times New Roman"/>
          <w:b w:val="false"/>
          <w:i w:val="false"/>
          <w:color w:val="ff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Заголовок - в редакции </w:t>
      </w:r>
      <w:r>
        <w:rPr>
          <w:rFonts w:ascii="Times New Roman"/>
          <w:b w:val="false"/>
          <w:i w:val="false"/>
          <w:color w:val="000000"/>
          <w:sz w:val="28"/>
        </w:rPr>
        <w:t>решения</w:t>
      </w:r>
      <w:r>
        <w:rPr>
          <w:rFonts w:ascii="Times New Roman"/>
          <w:b w:val="false"/>
          <w:i w:val="false"/>
          <w:color w:val="000000"/>
          <w:sz w:val="28"/>
        </w:rPr>
        <w:t xml:space="preserve"> Уланского районного маслихата Восточно-Казахстанской области от 11.07.2018 № 212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пунктом 3-1 </w:t>
      </w:r>
      <w:r>
        <w:rPr>
          <w:rFonts w:ascii="Times New Roman"/>
          <w:b w:val="false"/>
          <w:i w:val="false"/>
          <w:color w:val="000000"/>
          <w:sz w:val="28"/>
        </w:rPr>
        <w:t xml:space="preserve">статьи 39-3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 Уланский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на территории населенных пунктов Уланского района.</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для города районного значения, сел, поселков, сельских округов с численностью населения более двух тысяч человек с 1 января 2018 года и для городов районного значения, сел, поселков, сельских округов с численностью населения две тысячи и менее человек с 1 января 2020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Коробов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Уланского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решением </w:t>
            </w:r>
            <w:r>
              <w:br/>
            </w:r>
            <w:r>
              <w:rPr>
                <w:rFonts w:ascii="Times New Roman"/>
                <w:b w:val="false"/>
                <w:i w:val="false"/>
                <w:color w:val="000000"/>
                <w:sz w:val="20"/>
              </w:rPr>
              <w:t xml:space="preserve">Уланского районного маслихата </w:t>
            </w:r>
            <w:r>
              <w:br/>
            </w:r>
            <w:r>
              <w:rPr>
                <w:rFonts w:ascii="Times New Roman"/>
                <w:b w:val="false"/>
                <w:i w:val="false"/>
                <w:color w:val="000000"/>
                <w:sz w:val="20"/>
              </w:rPr>
              <w:t>от "22" мая 2018 года № 201</w:t>
            </w:r>
          </w:p>
        </w:tc>
      </w:tr>
    </w:tbl>
    <w:bookmarkStart w:name="z5" w:id="3"/>
    <w:p>
      <w:pPr>
        <w:spacing w:after="0"/>
        <w:ind w:left="0"/>
        <w:jc w:val="left"/>
      </w:pPr>
      <w:r>
        <w:rPr>
          <w:rFonts w:ascii="Times New Roman"/>
          <w:b/>
          <w:i w:val="false"/>
          <w:color w:val="000000"/>
        </w:rPr>
        <w:t xml:space="preserve"> Регламент собрания местного сообщества по Уланскому району</w:t>
      </w:r>
    </w:p>
    <w:bookmarkEnd w:id="3"/>
    <w:bookmarkStart w:name="z6" w:id="4"/>
    <w:p>
      <w:pPr>
        <w:spacing w:after="0"/>
        <w:ind w:left="0"/>
        <w:jc w:val="both"/>
      </w:pPr>
      <w:r>
        <w:rPr>
          <w:rFonts w:ascii="Times New Roman"/>
          <w:b w:val="false"/>
          <w:i w:val="false"/>
          <w:color w:val="ff0000"/>
          <w:sz w:val="28"/>
        </w:rPr>
        <w:t xml:space="preserve">
      Сноска. Регламент в редакции решения Уланского районного маслихата Восточно-Казахстанской области от 14.12.2021 </w:t>
      </w:r>
      <w:r>
        <w:rPr>
          <w:rFonts w:ascii="Times New Roman"/>
          <w:b w:val="false"/>
          <w:i w:val="false"/>
          <w:color w:val="ff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
    <w:p>
      <w:pPr>
        <w:spacing w:after="0"/>
        <w:ind w:left="0"/>
        <w:jc w:val="left"/>
      </w:pPr>
      <w:r>
        <w:rPr>
          <w:rFonts w:ascii="Times New Roman"/>
          <w:b/>
          <w:i w:val="false"/>
          <w:color w:val="000000"/>
        </w:rPr>
        <w:t xml:space="preserve"> Глава 1. Общие положения</w:t>
      </w:r>
    </w:p>
    <w:bookmarkStart w:name="z12" w:id="5"/>
    <w:p>
      <w:pPr>
        <w:spacing w:after="0"/>
        <w:ind w:left="0"/>
        <w:jc w:val="both"/>
      </w:pPr>
      <w:r>
        <w:rPr>
          <w:rFonts w:ascii="Times New Roman"/>
          <w:b w:val="false"/>
          <w:i w:val="false"/>
          <w:color w:val="000000"/>
          <w:sz w:val="28"/>
        </w:rPr>
        <w:t xml:space="preserve">
      1. Настоящий регламент собрания местного сообщества по Уланскому району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(зарегистрированным в Реестре государственной регистрации нормативных правовых актов № 15630).</w:t>
      </w:r>
    </w:p>
    <w:bookmarkEnd w:id="5"/>
    <w:bookmarkStart w:name="z13" w:id="6"/>
    <w:p>
      <w:pPr>
        <w:spacing w:after="0"/>
        <w:ind w:left="0"/>
        <w:jc w:val="both"/>
      </w:pPr>
      <w:r>
        <w:rPr>
          <w:rFonts w:ascii="Times New Roman"/>
          <w:b w:val="false"/>
          <w:i w:val="false"/>
          <w:color w:val="000000"/>
          <w:sz w:val="28"/>
        </w:rPr>
        <w:t xml:space="preserve">
      2. Основные понятия, которые используются в настоящем </w:t>
      </w:r>
      <w:r>
        <w:rPr>
          <w:rFonts w:ascii="Times New Roman"/>
          <w:b w:val="false"/>
          <w:i w:val="false"/>
          <w:color w:val="000000"/>
          <w:sz w:val="28"/>
        </w:rPr>
        <w:t>Регламенте</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сельского округа, поселка,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Start w:name="z14" w:id="7"/>
    <w:p>
      <w:pPr>
        <w:spacing w:after="0"/>
        <w:ind w:left="0"/>
        <w:jc w:val="both"/>
      </w:pPr>
      <w:r>
        <w:rPr>
          <w:rFonts w:ascii="Times New Roman"/>
          <w:b w:val="false"/>
          <w:i w:val="false"/>
          <w:color w:val="000000"/>
          <w:sz w:val="28"/>
        </w:rPr>
        <w:t>
      3. Регламент собрания утверждается маслихатом района.</w:t>
      </w:r>
    </w:p>
    <w:bookmarkEnd w:id="7"/>
    <w:bookmarkStart w:name="z15" w:id="8"/>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8"/>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 поселка: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bookmarkStart w:name="z16" w:id="9"/>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9"/>
    <w:bookmarkStart w:name="z17" w:id="10"/>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10"/>
    <w:bookmarkStart w:name="z7" w:id="11"/>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1"/>
    <w:bookmarkStart w:name="z18" w:id="1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сельского округа, поселка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сельского округа, поселка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сельского округа, поселка по управлению коммунальной собственностью сельского округа, поселка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 поселка;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 поселка;</w:t>
      </w:r>
    </w:p>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 поселка;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поселка для дальнейшего внесения в районную избирательную комиссию для регистрации в качестве кандидата в акимы сельского округа, поселка;</w:t>
      </w:r>
    </w:p>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 поселка;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bookmarkStart w:name="z19" w:id="13"/>
    <w:p>
      <w:pPr>
        <w:spacing w:after="0"/>
        <w:ind w:left="0"/>
        <w:jc w:val="both"/>
      </w:pPr>
      <w:r>
        <w:rPr>
          <w:rFonts w:ascii="Times New Roman"/>
          <w:b w:val="false"/>
          <w:i w:val="false"/>
          <w:color w:val="000000"/>
          <w:sz w:val="28"/>
        </w:rPr>
        <w:t>
      5. Собрание созывается и проводится акимами сельских округов, поселков самостоятельно либо по инициативе не менее десяти процентов членов собрания, но не реже одного раза в квартал.</w:t>
      </w:r>
    </w:p>
    <w:bookmarkEnd w:id="13"/>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20" w:id="14"/>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4"/>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Start w:name="z21" w:id="15"/>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5"/>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22" w:id="16"/>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16"/>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Start w:name="z23" w:id="17"/>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поселка на основе предложений, вносимых членами собрания, акимом соответствующей территории.</w:t>
      </w:r>
    </w:p>
    <w:bookmarkEnd w:id="17"/>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Start w:name="z24" w:id="18"/>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18"/>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25" w:id="19"/>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9"/>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8" w:id="20"/>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20"/>
    <w:bookmarkStart w:name="z26" w:id="21"/>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21"/>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поселка,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 поселка.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поселка подписывается председателем и секретарем собрания и в течение пяти рабочих дней передается на рассмотрения в маслихат района.</w:t>
      </w:r>
    </w:p>
    <w:bookmarkStart w:name="z27" w:id="22"/>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поселка и доводятся аппаратом акима сельского округа, поселка до членов собрания в срок не более пяти рабочих дней.</w:t>
      </w:r>
    </w:p>
    <w:bookmarkEnd w:id="22"/>
    <w:bookmarkStart w:name="z28" w:id="23"/>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23"/>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поселка,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поселка, в течение двух рабочих дней, направляет в адрес вышестоящего акима и маслихата района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поселка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Start w:name="z29" w:id="24"/>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 поселка.</w:t>
      </w:r>
    </w:p>
    <w:bookmarkEnd w:id="24"/>
    <w:bookmarkStart w:name="z30" w:id="25"/>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поселка через средства массовой информации или иными способами.</w:t>
      </w:r>
    </w:p>
    <w:bookmarkEnd w:id="25"/>
    <w:bookmarkStart w:name="z9" w:id="26"/>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6"/>
    <w:bookmarkStart w:name="z31" w:id="27"/>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7"/>
    <w:bookmarkStart w:name="z32" w:id="28"/>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28"/>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