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541ab" w14:textId="cb541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22 декабря 2017 года № 137 "О бюджете Уланского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10 сентября 2018 года № 224. Зарегистрировано Управлением юстиции Уланского района Департамента юстиции Восточно-Казахстанской области 21 сентября 2018 года № 5-17-192. Утратило силу - решением Уланского районного маслихата Восточно-Казахстанской области от 24 декабря 2018 года № 257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Уланского районного маслихата Восточно-Казахстанской области от 24.12.2018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22 августа 2018 года № 22/245-VІ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16/176-VІ "Об областном бюджете на 2018-2020 годы" (зарегистрировано в Реестре государственной регистрации нормативных правовых актов за номером 5674), маслихат Уланского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22 декабря 2017 года № 137 "О бюджете Уланского района на 2018-2020 годы" (зарегистрировано в Реестре государственной регистрации нормативных правовых актов за номером 5378, опубликовано 12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6189689,1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1175055,0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5273,0 тысячи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647680,2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4361680,9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5635740,7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142242,0 тысячи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164986,0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22744,0 тысячи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411706,4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- 411706,4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-164986,0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591757,0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15064,6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Тулунгазинов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Уланского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2018 года № 224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137</w:t>
            </w:r>
          </w:p>
        </w:tc>
      </w:tr>
    </w:tbl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Уланского района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6189689,1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197104,0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647680,2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634680,2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634680,2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4361680,9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4361680,9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4361680,9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833701,4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368259,5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5635740,7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386961,8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141693,8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131559,2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91095,2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90095,2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19848,2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19848,2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17464,5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100225,6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77685,6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38522,6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26560,7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3391043,6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382808,2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382808,2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136046,2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246762,0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2888465,8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2766802,5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2668184,5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121663,3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121663,3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119769,6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119769,6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421801,2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336528,6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336528,6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136243,6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31143,6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306319,3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58290,8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53585,8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(или)строительство, реконструкция жилья коммунального жилищного фонда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50242,6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242117,5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158661,4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158661,4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158661,4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13129,4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35706,6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35706,6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152813,6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123072,3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123072,3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17847,3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33313,4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33313,4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33313,4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33313,4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351176,5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351176,5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325227,5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214223,2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111004,3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14711,7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14711,7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14711,7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14711,7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279896,8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279896,8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279896,8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V.Дефицит (профицит) бюджета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411706,4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-411706,4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2018 года № 224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137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администратору бюджетных программ 123 "Аппарат акима района в городе, города районного значения, поселка, села, сельского округа"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1019"/>
        <w:gridCol w:w="2650"/>
        <w:gridCol w:w="2289"/>
        <w:gridCol w:w="2650"/>
        <w:gridCol w:w="3016"/>
      </w:tblGrid>
      <w:tr>
        <w:trPr>
          <w:trHeight w:val="30" w:hRule="atLeast"/>
        </w:trPr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 и поселков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Азовский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12661,2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16416,2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Алмасайский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11593,2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Багратионовский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12705,2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703,0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17115,2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Егинсуский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13234,3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16941,3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12170,3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15877,3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Огневка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Усть-Каменогорский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90095,2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25949,0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117044,2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2018 года № 224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137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трансферты органам местного самоуправления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0"/>
        <w:gridCol w:w="4031"/>
        <w:gridCol w:w="6929"/>
      </w:tblGrid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452051 (тысяч тенге)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"Отдел финансов района" 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10575,0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по: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Азовского сельского округа"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Алмасайского сельского округа"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Багратионовского сельского округа"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Егинсуйского сельского округа"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2240,0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Каменского сельского округа"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поселка Огневка"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Усть-Каменогорского сельского округа"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