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3ffe" w14:textId="9033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158 "О бюджете Таргынского сельского округа Уланского районана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октября 2018 года № 234. Зарегистрировано Управлением юстиции Уланского района Департамента юстиции Восточно-Казахстанской области 31 октября 2018 года № 5-17-200.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224 от 10 сентября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158 "О бюджете Таргынского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5449,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Таргынского сельского округа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23360,2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19500,2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23360,2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158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счҰта наличности местного самоуправления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993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