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6646" w14:textId="5766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22 декабря 2017 года № 137 "О бюджете Уланского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7 декабря 2018 года № 253. Зарегистрировано Управлением юстиции Уланского района Департамента юстиции Восточно-Казахстанской области 25 декабря 2018 года № 5-17-209. Утратило силу - решением Уланского районного маслихата Восточно-Казахстанской области от 24 декабря 2018 года № 257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от 13 декабря 2018 года № 25/280-VІ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номером 5704), маслихат Уланского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номером 5378, опубликовано 12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6284326,8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1174040,0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6288,0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740499,2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4363499,6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5730378,4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142242,0 тысячи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164986,0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22744,0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411706,4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- 411706,4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-164986,0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591757,0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15064,6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Рагызбаева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6284326,8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537704,8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537704,8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740499,2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727499,2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727499,2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4363499,6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4363499,6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4363499,6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948261,5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255518,1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5730378,4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92111,9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3510380,4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2998968,6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2879592,3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2778697,3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050"/>
        <w:gridCol w:w="2731"/>
        <w:gridCol w:w="1983"/>
        <w:gridCol w:w="2731"/>
        <w:gridCol w:w="3108"/>
      </w:tblGrid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13234,3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91212,9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