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5bfb" w14:textId="e465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Уланского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24 декабря 2018 года № 257. Зарегистрировано Управлением юстиции Уланского района Департамента юстиции Восточно-Казахстанской области 27 декабря 2018 года № 5-17-211. Утратило силу решением Уланского районного маслихата Восточно-Казахстанской области от 25 декабря 2019 года №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годы", (зарегистрировано в Реестре государственной регистрации нормативных правовых актов за № 5704 от 20 декабря 2018 года), маслихат Уланского района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7359715,9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1386360,0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20587,9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206641,6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5746126,4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7435760,3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45789,0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79538,0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33749,0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- 121833,4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121833,4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-129538,0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33749,0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26044,4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Уланского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2019 год нормативы распределения доходов в бюджет района по социальному налогу, индивидуальному подоходному налогу с доходов облагаемых у источника выплаты, индивидуальному подоходному налогу с доходов иностранных граждан, облагаемых у источника выплаты,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№25/280-VI "Об областном бюджете на 2019-2021 годы" (зарегистрировано в Реестре государственной регистрации нормативных правовых актов за № 5704 от 20 декабря 2018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2019 год объем субвенции, передаваемой из областного бюджета в сумме 3177814,0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5.Учесть резерв местного исполнительного органа района на 2019 год в сумме 15000,0 тысяч тенге.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6.Учесть перечень бюджетных программ, не подлежащих секвестру в процессе исполнения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2019 год целевые текущие трансферты из республиканского бюджета в сумме 611003,0 тысячи тенге.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2019 год целевые текущие трансферты из областного бюджета в сумме 409916,0 тысяч тенге.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кредиты из республиканского бюджета в сумме 79538,0 тысяч тенге на реализацию мер социальной поддержки специалистов.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субвенцию, передаваемую в сельские округа в сумме 128228,0 тысяч тенге, в том числе: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Аблакетского сельского округа" - 13179,0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поселка Асубулак" - 11225,0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Айыртауского сельского округа" - 13450,0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Бозанбайского сельского округа" - 11696,0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Саратовского сельского округа" - 14362,0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Таргынского сельского округа" - 12869,0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Таврического сельского округа" - 12896,0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Толеген Тохтаровского сельского округа" - 9025,0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поселка Касыма Кайсенова" - 29526,0 тысяч тенге.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расходах районного бюджета предусмотреть затраты по сельским округам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Предусмотреть в районном бюджете на 2019 год трансферты органам местного самоуправления в сумме 12500,0 тыс.тенге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районном бюджете на 2019 год погашение долга перед вышестоящими бюджетами в сумме 33749,0 тысяч тенге в соответствии с заключенными кредитными договорами.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Признать утратившими силу решения Уланского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Уланского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7359715,9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1386360,0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642427,0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642427,0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432045,0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432045,0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269135,7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49017,3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35653,8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206641,6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199283,4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199283,4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5746126,4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5746053,4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5746053,4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2093947,3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453503,1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7435760,3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314241,9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312475,6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4182116,3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436960,5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436960,5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3610290,6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3449530,3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3306572,2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77450,2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854318,9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485145,9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485145,9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541098,4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192442,6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(профицит) бюджета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-121833,4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4603037,0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4603037,0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4688174,0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4688174,0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города районного значения, поселка, села,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Уланского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299"/>
        <w:gridCol w:w="3378"/>
        <w:gridCol w:w="2917"/>
        <w:gridCol w:w="3844"/>
      </w:tblGrid>
      <w:tr>
        <w:trPr>
          <w:trHeight w:val="30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поселков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тыс.тенге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13623,0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12712,4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14827,6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15013,4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15215,9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15703,9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15141,9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15141,9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98735,2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3537"/>
        <w:gridCol w:w="7343"/>
      </w:tblGrid>
      <w:tr>
        <w:trPr>
          <w:trHeight w:val="30" w:hRule="atLeast"/>
        </w:trPr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452051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по: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Азовского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Алмасайского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Багратионовского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Егинсуского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Каменского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п.Огневка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Усть-Каменогорского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утративших силу решений принятых Уланским районным маслихатом: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декабря 2017 года № 132 "О внесении изменений в решение Уланского районного маслихата от 23 декабря 2016 года № 60 "О бюджете Уланского района на 2017 - 2019 годы" (зарегистрировано в Реестре государственной регистрации нормативных правовых актов за номером 5322, опубликовано в эталонном контрольном банке НПА РК в электронном виде14.12.2017 года),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 (зарегистрировано в Реестре государственной регистрации нормативных правовых актов за номером 5378, опубликовано в эталонном контрольном банке НПА РК в электронном виде, 12.01.2018 года),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12 марта 2018 года № 171 "О внесении изменений в решение Уланского районного маслихата от 22 декабря 2017 года № 137 "О бюджете Уланского района на 2018 - 2020 годы" (зарегистрировано в Реестре государственной регистрации нормативных правовых актов за номером 5562, опубликовано в эталонном контрольном банке НПА РК в электронном виде, 03.04.2018 года),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апреля 2018 года № 186 "О внесении изменений в решение Уланского районного маслихата от 22 декабря 2017 года № 137 "О бюджете Уланского района на 2018 - 2020 годы" (зарегистрировано в Реестре государственной регистрации нормативных правовых актов за номером 5-17-169, опубликовано в эталонном контрольном банке НПА РК в электронном виде, 18.04.2018 года),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мая 2018 года № 200 "О внесении изменений в решение Уланского районного маслихата от 22 декабря 2017 года № 137 "О бюджете Уланского района на 2018 - 2020 годы" (зарегистрировано в Реестре государственной регистрации нормативных правовых актов за номером 5-17-180, опубликовано в эталонном контрольном банке НПА РК в электронном виде, 04.06.2018 года),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20 июня 2018 года № 205 "О внесении изменений в решение Уланского районного маслихата от 22 декабря 2017 года № 137 "О бюджете Уланского района на 2018 - 2020 годы" (зарегистрировано в Реестре государственной регистрации нормативных правовых актов за номером 5-17-183, опубликовано в эталонном контрольном банке НПА РК в электронном виде, 02.07.2018 года),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11 июля 2018 года № 209 "О внесении изменений в решение Уланского районного маслихата от 22 декабря 2017 года № 137 "О бюджете Уланского района на 2018 - 2020 годы" (зарегистрировано в Реестре государственной регистрации нормативных правовых актов за номером 5-17-187, опубликовано в эталонном контрольном банке НПА РК в электронном виде, 06.08.2018 года),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10 сентября 2018 года № 224 "О внесении изменений в решение Уланского районного маслихата от 22 декабря 2017 года № 137 "О бюджете Уланского района на 2018-2020 годы" (зарегистрировано в Реестре государственной регистрации нормативных правовых актов за номером 5-17-192, опубликовано в эталонном контрольном банке НПА РК в электронном виде, 25.09.2018 года),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07 декабря 2018 года № 253 "О внесении изменений в решение Уланского районного маслихата от 22 декабря 2017 года № 137 "О бюджете Уланского района на 2018-2020 годы".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