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e743" w14:textId="626e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 и сельских округов Уланского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декабря 2018 года № 265. Зарегистрировано Управлением юстиции Уланского района Департамента юстиции Восточно-Казахстанской области 17 января 2019 года № 5-17-213. Утратило силу - решением Уланского районного маслихата Восточно-Казахстанской области от 30 декабря 2019 года №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30.12.2019 № 341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24 декабря 2018 года № 257 "О бюджете Уланского района на 2019-2021 годы" (зарегистрированным в Реестре государственной регистрации нормативных правовых актов за номером 5-17-211) Уланский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Аблакетского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32279,0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4867,0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27412,0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Аблакетского сельского округа на 2019 год установлен объем субвенции, передаваемый из районного бюджета в сумме 13179,0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Аблакетского сельского округа на 2019 год целевые текущие трансферты из районного бюджета в сумме 14233,0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Айыртауского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29705,1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4631,6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24952,1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30863,0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Айыртауского сельского округа на 2019 год установлен объем субвенции, передаваемый из районного бюджета в сумме 13450,0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Айыртауского сельского округа на 2019 год целевые текущие трансферты из районного бюджета в сумме 11502,1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Асубулак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30156,8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7155,9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22981,0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30985,7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поселка Асубулак на 2019 год установлен объем субвенции, передаваемый из районного бюджета в сумме 11225,0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бюджете поселка Асубулак на 2019 год целевые текущие трансферты из районного бюджета в сумме 11756,0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Бозанбайского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34469,2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30004,9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Бозанбайского сельского округа на 2019 год установлен объем субвенции, передаваемый из районного бюджета в сумме 11696,0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бюджете Бозанбайского сельского округа на 2019 год целевые текущие трансферты из районного бюджета в сумме 18308,9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поселка Касыма Кайсенова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88276,0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62614,0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90291,4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поселка Касыма Кайсенова на 2019 год установлен объем субвенции, передаваемый из районного бюджета в сумме 29526,0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бюджете поселка Касыма Кайсенова на 2019 год целевые текущие трансферты из районного бюджета в сумме 33088,0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Саратовского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29647,0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3346,8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26300,2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30240,1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бюджете Саратовского сельского округа на 2019 год установлен объем субвенции, передаваемый из районного бюджета в сумме 14362,0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в бюджете Саратовского сельского округа на 2019 год целевые текущие трансферты из районного бюджета в сумме 11938,2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Таврического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48698,0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50118,6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Таврического сельского округа на 2019 год установлен объем субвенции, передаваемый из районного бюджета в сумме 12896,0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Учесть, что в бюджете Таврического сельского округа на 2019 год установлен объем субвенции, передаваемый из районного бюджета в сумме 12896,0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Таргынского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32172,0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26590,0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33384,2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бюджете Таргынского сельского округа на 2019 год установлен объем субвенции, передаваемый из районного бюджета в сумме 12869,0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в бюджете Таргынского сельского округа на 2019 год целевые текущие трансферты из районного бюджета в сумме 13721,0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Толеген Тохтаровского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28045,8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20276,8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28472,2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Толеген Тохтаровского сельского округа на 2019 год установлен объем субвенции, передаваемый из районного бюджета в сумме 9025,0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Предусмотреть в бюджете Толеген Тохтаровского сельского округа на 2019 год целевые текущие трансферты из районного бюджета в сумме 11251,8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Признать утратившими силу решения Уланского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Настоящее решение вводится в действие с 1 января 2019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Уланского районного маслихата Восточно-Казахстанской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утративших силу решений принятых Уланским районным маслихатом:</w:t>
      </w:r>
    </w:p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151 "О бюджете Аблакетского сельского округа Уланского района на 2018-2020 годы" (зарегистрировано в Реестре государственной регистрации нормативных правовых актов за номером 5442, опубликовано в эталонном контрольном банке НПА РК в электронном 25.01.2018 года),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152 "О бюджете Айыртауского сельского округа Уланского района на 2018-2020 годы" (зарегистрировано в Реестре государственной регистрации нормативных правовых актов за номером 5443, опубликовано в эталонном контрольном банке НПА РК в электронном 25.01.2018 года),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153 "О бюджете Асубулакского сельского округа Уланского района на 2018-2020 годы" (зарегистрировано в Реестре государственной регистрации нормативных правовых актов за номером 5444, опубликовано в эталонном контрольном банке НПА РК в электронном 25.01.2018 года),</w:t>
      </w:r>
    </w:p>
    <w:bookmarkEnd w:id="32"/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154 "О бюджете Бозанбайского сельского округа Уланского района на 2018 - 2020 годы" (зарегистрировано в Реестре государственной регистрации нормативных правовых актов за номером 5445, опубликовано в эталонном контрольном банке НПА РК в электронном 25.01.2018 года),</w:t>
      </w:r>
    </w:p>
    <w:bookmarkEnd w:id="33"/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155 "О бюджете поселка Касыма Кайсенова Уланского района на 2018-2020 годы" (зарегистрировано в Реестре государственной регистрации нормативных правовых актов за номером 5446, опубликовано в эталонном контрольном банке НПА РК в электронном 25.01.2018 года),</w:t>
      </w:r>
    </w:p>
    <w:bookmarkEnd w:id="34"/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156 "О бюджете Саратовского сельского округа Уланского района на 2018-2020 годы" (зарегистрировано в Реестре государственной регистрации нормативных правовых актов за номером 5447, опубликовано в эталонном контрольном банке НПА РК в электронном 25.01.2018 года),</w:t>
      </w:r>
    </w:p>
    <w:bookmarkEnd w:id="35"/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157 "О бюджете Таврического сельского округа Уланского района на 2018-2020 годы" (зарегистрировано в Реестре государственной регистрации нормативных правовых актов за номером 5448, опубликовано в эталонном контрольном банке НПА РК в электронном 25.01.2018 года),</w:t>
      </w:r>
    </w:p>
    <w:bookmarkEnd w:id="36"/>
    <w:bookmarkStart w:name="z6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158 "О бюджете Таргынского сельского округа Уланского района на 2018-2020 годы" (зарегистрировано в Реестре государственной регистрации нормативных правовых актов за номером 5449, опубликовано в эталонном контрольном банке НПА РК в электронном 25.01.2018 года),</w:t>
      </w:r>
    </w:p>
    <w:bookmarkEnd w:id="37"/>
    <w:bookmarkStart w:name="z6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159 "О бюджете Толеген Тохтаровского сельского округа Уланского района на 2018-2020 годы" (зарегистрировано в Реестре государственной регистрации нормативных правовых актов за номером 5450, опубликовано в эталонном контрольном банке НПА РК в электронном 25.01.2018 года),</w:t>
      </w:r>
    </w:p>
    <w:bookmarkEnd w:id="38"/>
    <w:bookmarkStart w:name="z7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18 апреля 2018 года № 188 "О внесении изменений в решение Уланского районного маслихата от 4 января 2018 года № 151 "О бюджете Аблакетского сельского округа Уланского района на 2018-2020 годы"" (зарегистрировано в Реестре государственной регистрации нормативных правовых актов за номером 5-17-171, опубликовано в эталонном контрольном банке НПА РК в электронном 03.05.2018 года),</w:t>
      </w:r>
    </w:p>
    <w:bookmarkEnd w:id="39"/>
    <w:bookmarkStart w:name="z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18 апреля 2018 года № 189 "О внесении изменений в решение Уланского районного маслихата от 4 января 2018 года № 152 "О бюджете Айыртауского сельского округа Уланского района на 2018-2020 годы"" (зарегистрировано в Реестре государственной регистрации нормативных правовых актов за номером 5-17-172, опубликовано в эталонном контрольном банке НПА РК в электронном 03.05.2018 года),</w:t>
      </w:r>
    </w:p>
    <w:bookmarkEnd w:id="40"/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18 апреля 2018 года № 190 "О внесении изменений в решение Уланского районного маслихата от 4 января 2018 года № 153 "О бюджете поселка Асубулак Уланского района на 2018-2020 годы"" (зарегистрировано в Реестре государственной регистрации нормативных правовых актов за номером 5-17-173, опубликовано в эталонном контрольном банке НПА РК в электронном 03.05.2018 года),</w:t>
      </w:r>
    </w:p>
    <w:bookmarkEnd w:id="41"/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18 апреля 2018 года № 191 "О внесении изменений в решение Уланского районного маслихата от 4 января 2018 года № 154 "О бюджете Бозанбайского сельского округа Уланского района на 2018-2020 годы"" (зарегистрировано в Реестре государственной регистрации нормативных правовых актов за номером 5-17-174, опубликовано в эталонном контрольном банке НПА РК в электронном 03.05.2018 года),</w:t>
      </w:r>
    </w:p>
    <w:bookmarkEnd w:id="42"/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18 апреля 2018 года № 192 "О внесении изменений в решение Уланского районного маслихата от 4 января 2018 года № 155 "О бюджете поселка Касыма Кайсенова Уланского района на 2018-2020 годы"" (зарегистрировано в Реестре государственной регистрации нормативных правовых актов за номером 5-17-175, опубликовано в эталонном контрольном банке НПА РК в электронном 03.05.2018 года),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18 апреля 2018 года № 193 "О внесении изменений в решение Уланского районного маслихата от 4 января 2018 года № 156 "О бюджете Саратовского сельского округа Уланского района на 2018-2020 годы"" (зарегистрировано в Реестре государственной регистрации нормативных правовых актов за номером 5-17-176, опубликовано в эталонном контрольном банке НПА РК в электронном 03.05.2018 года),</w:t>
      </w:r>
    </w:p>
    <w:bookmarkEnd w:id="44"/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18 апреля 2018 года № 194 "О внесении изменений в решение Уланского районного маслихата от 4 января 2018 года № 157 "О бюджете Таврического сельского округа Уланского района на 2018-2020 годы"" (зарегистрировано в Реестре государственной регистрации нормативных правовых актов за номером 5-17-177, опубликовано в эталонном контрольном банке НПА РК в электронном 03.05.2018 года),</w:t>
      </w:r>
    </w:p>
    <w:bookmarkEnd w:id="45"/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18 апреля 2018 года № 195 "О внесении изменений в решение Уланского районного маслихата от 4 января 2018 года № 158 "О бюджете Таргынского сельского округа Уланского района на 2018-2020 годы"" (зарегистрировано в Реестре государственной регистрации нормативных правовых актов за номером 5-17-178, опубликовано в эталонном контрольном банке НПА РК в электронном 03.05.2018 года),</w:t>
      </w:r>
    </w:p>
    <w:bookmarkEnd w:id="46"/>
    <w:bookmarkStart w:name="z7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18 апреля 2018 года № 196 "О внесении изменений в решение Уланского районного маслихата от 4 января 2018 года № 159 "О бюджете Толеген Тохтаровского сельского округа Уланского района на 2018-2020 годы"" (зарегистрировано в Реестре государственной регистрации нормативных правовых актов за номером 5-17-179, опубликовано в эталонном контрольном банке НПА РК в электронном 03.05.2018 года),</w:t>
      </w:r>
    </w:p>
    <w:bookmarkEnd w:id="47"/>
    <w:bookmarkStart w:name="z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11 октября 2018 года № 227 "О внесении изменений в решение Уланского районного маслихата от 4 января 2018 года № 151 "О бюджете Аблакетского сельского округа Уланского района на 2018 -2020 годы"" (зарегистрировано в Реестре государственной регистрации нормативных правовых актов за номером 5-17-193, опубликовано в эталонном контрольном банке НПА РК в электронном 13.11.2018 года),</w:t>
      </w:r>
    </w:p>
    <w:bookmarkEnd w:id="48"/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11 октября 2018 года № 228 "О внесении изменений в решение Уланского районного маслихата от 4 января 2018 года № 152 "О бюджете Айыртауского сельского округа Уланского района на 2018-2020 годы"" (зарегистрировано в Реестре государственной регистрации нормативных правовых актов за номером 5-17-194, опубликовано в эталонном контрольном банке НПА РК в электронном 13.11.2018 года),</w:t>
      </w:r>
    </w:p>
    <w:bookmarkEnd w:id="49"/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11 октября 2018 года № 229 "О внесении изменений в решение Уланского районного маслихата от 4 января 2018 года № 153 "О бюджете поселка Асубулак Уланского района на 2018 -2020 годы"" (зарегистрировано в Реестре государственной регистрации нормативных правовых актов за номером 5-17-195, опубликовано в эталонном контрольном банке НПА РК в электронном 13.11.2018 года),</w:t>
      </w:r>
    </w:p>
    <w:bookmarkEnd w:id="50"/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11 октября 2018 года № 230 "О внесении изменений в решение Уланского районного маслихата от 4 января 2018 года № 154 "О бюджете Бозанбайского сельского округа Уланского района на 2018 -2020 годы"" (зарегистрировано в Реестре государственной регистрации нормативных правовых актов за номером 5-17-196, опубликовано в эталонном контрольном банке НПА РК в электронном 13.11.2018 года),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11 октября 2018 года № 231 "О внесении изменений в решение Уланского районного маслихата от 4 января 2018 года № 155 "О бюджете поселка Касыма Кайсенова Уланского района на 2018-2020 годы"" (зарегистрировано в Реестре государственной регистрации нормативных правовых актов за номером 5-17-197, опубликовано в эталонном контрольном банке НПА РК в электронном 13.11.2018 года),</w:t>
      </w:r>
    </w:p>
    <w:bookmarkEnd w:id="52"/>
    <w:bookmarkStart w:name="z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11 октября 2018 года № 232 "О внесении изменений в решение Уланского районного маслихата от 4 января 2018 года № 156 "О бюджете Саратовского сельского округа Уланского района на 2018-2020 годы"" (зарегистрировано в Реестре государственной регистрации нормативных правовых актов за номером 5-17-198, опубликовано в эталонном контрольном банке НПА РК в электронном 13.11.2018 года),</w:t>
      </w:r>
    </w:p>
    <w:bookmarkEnd w:id="53"/>
    <w:bookmarkStart w:name="z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11 октября 2018 года № 233 "О внесении изменений в решение Уланского районного маслихата от 4 января 2018 года № 157 "О бюджете Таврического сельского округа Уланского района на 2018-2020 годы"" (зарегистрировано в Реестре государственной регистрации нормативных правовых актов за номером 5-17-199, опубликовано в эталонном контрольном банке НПА РК в электронном 13.11.2018 года),</w:t>
      </w:r>
    </w:p>
    <w:bookmarkEnd w:id="54"/>
    <w:bookmarkStart w:name="z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11 октября 2018 года № 234 "О внесении изменений в решение Уланского районного маслихата от 4 января 2018 года № 158 "О бюджете Таргынского сельского округа Уланского района на 2018-2020 годы"" (зарегистрировано в Реестре государственной регистрации нормативных правовых актов за номером 5-17-200, опубликовано в эталонном контрольном банке НПА РК в электронном 13.11.2018 года),</w:t>
      </w:r>
    </w:p>
    <w:bookmarkEnd w:id="55"/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11 октября 2018 года № 235 "О внесении изменений в решение Уланского районного маслихата от 4 января 2018 года № 159 "О бюджете Толеген Тохтаровского сельского округа Уланского района на 2018-2020 годы"" (зарегистрировано в Реестре государственной регистрации нормативных правовых актов за номером 5-17-201, опубликовано в эталонном контрольном банке НПА РК в электронном 13.11.2018 года).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