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ccf59" w14:textId="bfccf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Бозанбайского сельского округа Уланского района на 2018-2020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Уланского районного маслихата Восточно-Казахстанской области от 4 января 2018 года № 154. Зарегистрировано Департаментом юстиции Восточно-Казахстанской области 19 января 2018 года № 5445. Утратило силу решением Уланского районного маслихата Восточно-Казахстанской области от 28 декабря 2018 года № 265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Уланского районного маслихата Восточно-Казахстанской области от 28.12.2018 </w:t>
      </w:r>
      <w:r>
        <w:rPr>
          <w:rFonts w:ascii="Times New Roman"/>
          <w:b w:val="false"/>
          <w:i w:val="false"/>
          <w:color w:val="ff0000"/>
          <w:sz w:val="28"/>
        </w:rPr>
        <w:t>№ 265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Уланского районного маслихата от 22 декабря 2017 года № 137 "О бюджете Уланского района на 2018-2020 годы" (зарегистрировано в Реестре государственной регистрации нормативных правовых актов за № 5378), Уланский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Бозанбайского сельского округа Уланского района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1"/>
    <w:bookmarkStart w:name="z2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19918,3 тысяч тенге, в том числе:</w:t>
      </w:r>
    </w:p>
    <w:bookmarkEnd w:id="2"/>
    <w:bookmarkStart w:name="z2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4502,0 тысяч тенге;</w:t>
      </w:r>
    </w:p>
    <w:bookmarkEnd w:id="3"/>
    <w:bookmarkStart w:name="z2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673,3 тысяч тенге;</w:t>
      </w:r>
    </w:p>
    <w:bookmarkEnd w:id="4"/>
    <w:bookmarkStart w:name="z2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5"/>
    <w:bookmarkStart w:name="z3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14743,0 тысяч тенге;</w:t>
      </w:r>
    </w:p>
    <w:bookmarkEnd w:id="6"/>
    <w:bookmarkStart w:name="z3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19918,3 тысяч тенге;</w:t>
      </w:r>
    </w:p>
    <w:bookmarkEnd w:id="7"/>
    <w:bookmarkStart w:name="z3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8"/>
    <w:bookmarkStart w:name="z3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9"/>
    <w:bookmarkStart w:name="z3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0"/>
    <w:bookmarkStart w:name="z3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1"/>
    <w:bookmarkStart w:name="z3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2"/>
    <w:bookmarkStart w:name="z3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bookmarkEnd w:id="13"/>
    <w:bookmarkStart w:name="z3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14"/>
    <w:bookmarkStart w:name="z3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тенге, в том числе:</w:t>
      </w:r>
    </w:p>
    <w:bookmarkEnd w:id="15"/>
    <w:bookmarkStart w:name="z4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6"/>
    <w:bookmarkStart w:name="z4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7"/>
    <w:bookmarkStart w:name="z4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Уланского районного маслихата Восточно-Казахстанской области от 11.10.2018 </w:t>
      </w:r>
      <w:r>
        <w:rPr>
          <w:rFonts w:ascii="Times New Roman"/>
          <w:b w:val="false"/>
          <w:i w:val="false"/>
          <w:color w:val="000000"/>
          <w:sz w:val="28"/>
        </w:rPr>
        <w:t>№ 230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объем субвенции передаваемой из районного бюджета, в бюджет Бозанбайского сельского округа на 2018 год в сумме 8640,0 тысяча тенге.</w:t>
      </w:r>
    </w:p>
    <w:bookmarkEnd w:id="19"/>
    <w:bookmarkStart w:name="z1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 распределение целевых текущих трансфертов из районного бюджета в бюджет Бозанбайского сельского округа на 2018 год в сумме 313,0 тысяч тенге.</w:t>
      </w:r>
    </w:p>
    <w:bookmarkEnd w:id="20"/>
    <w:bookmarkStart w:name="z1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2018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Тулунгазинов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Уланского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Сыдыков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04 января 2018 года № 154</w:t>
            </w:r>
          </w:p>
        </w:tc>
      </w:tr>
    </w:tbl>
    <w:bookmarkStart w:name="z2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Бозанбайского сельского округа Уланского района на 2018 год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Уланского районного маслихата Восточно-Казахстанской области от 11.10.2018 </w:t>
      </w:r>
      <w:r>
        <w:rPr>
          <w:rFonts w:ascii="Times New Roman"/>
          <w:b w:val="false"/>
          <w:i w:val="false"/>
          <w:color w:val="ff0000"/>
          <w:sz w:val="28"/>
        </w:rPr>
        <w:t>№ 230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2102"/>
        <w:gridCol w:w="1146"/>
        <w:gridCol w:w="3268"/>
        <w:gridCol w:w="46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19918,3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619"/>
        <w:gridCol w:w="1305"/>
        <w:gridCol w:w="1305"/>
        <w:gridCol w:w="5606"/>
        <w:gridCol w:w="25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ЗАТРАТЫ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19918,3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14351,0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14351,0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14351,0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13301,0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1860,3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1860,3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1860,3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1460,3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04 января 2018 года № 154</w:t>
            </w:r>
          </w:p>
        </w:tc>
      </w:tr>
    </w:tbl>
    <w:bookmarkStart w:name="z2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Бозанбайского сельского округа Уланского района на 2019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588"/>
        <w:gridCol w:w="46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 (города областного значения) бюджета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756"/>
        <w:gridCol w:w="1594"/>
        <w:gridCol w:w="1594"/>
        <w:gridCol w:w="4122"/>
        <w:gridCol w:w="30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ЗАТРАТЫ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14405,0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12529,0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12529,0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12529,0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12207,0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Сальдо по операциям с финансовыми активами 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04 января 2018 года № 154</w:t>
            </w:r>
          </w:p>
        </w:tc>
      </w:tr>
    </w:tbl>
    <w:bookmarkStart w:name="z2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Бозанбайского сельского округа Уланского района на 2020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2049"/>
        <w:gridCol w:w="1117"/>
        <w:gridCol w:w="3496"/>
        <w:gridCol w:w="452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15189,0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5304,0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3318,0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9831,0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9831,0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 (города областного значения) бюджета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756"/>
        <w:gridCol w:w="1594"/>
        <w:gridCol w:w="1594"/>
        <w:gridCol w:w="4122"/>
        <w:gridCol w:w="30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ЗАТРАТЫ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15189,0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13176,0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13176,0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13176,0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13176,0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Сальдо по операциям с финансовыми активами 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