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31b0" w14:textId="4723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Таврического сельского округа Уланского района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4 января 2018 года № 157. Зарегистрировано Департаментом юстиции Восточно-Казахстанской области 19 января 2018 года № 5448. Утратило силу решением Уланского районного маслихата Восточно-Казахстанской области от 28 декабря 2018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Уланского районного маслихата Восточно-Казахстанской области от 28.12.2018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22 декабря 2017 года № 137 "О бюджете Уланского района на 2018-2020 годы" (зарегистрировано в Реестре государственной регистрации нормативных правовых актов за № 5378), Уланский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бюджет Таврического сельского округа на 2018-2020 годы согласно приложения соответственно, в том числе на 2018 год в следующих объемах:</w:t>
      </w:r>
    </w:p>
    <w:bookmarkEnd w:id="1"/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26619,4 тысяч тенге, в том числе:</w:t>
      </w:r>
    </w:p>
    <w:bookmarkEnd w:id="2"/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11388,0 тысяч тенге;</w:t>
      </w:r>
    </w:p>
    <w:bookmarkEnd w:id="3"/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782,7 тысяч тенге;</w:t>
      </w:r>
    </w:p>
    <w:bookmarkEnd w:id="4"/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"/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14448,7 тысяч тенге;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26619,4 тысяч тенге;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7"/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Уланского районного маслихата Восточно-Казахстанской области от 11.10.2018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>33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 передаваемой из районного бюджета, в бюджет Таврического сельского округа на 2018 год в сумме 10000,0 тысяча тенге.</w:t>
      </w:r>
    </w:p>
    <w:bookmarkEnd w:id="19"/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распределение целевых текущих трансфертов из районного бюджета в бюджет Таврического сельского округа на 2018 год в сумме 312,0 тысяч тенге.</w:t>
      </w:r>
    </w:p>
    <w:bookmarkEnd w:id="20"/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Тулунгазинов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Уланского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января 2018 года № 157</w:t>
            </w:r>
          </w:p>
        </w:tc>
      </w:tr>
    </w:tbl>
    <w:bookmarkStart w:name="z2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Уланского района на 2018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Уланского районного маслихата Восточно-Казахстанской области от 11.10.2018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20118,7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 (профицит)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января 2018 года № 157</w:t>
            </w:r>
          </w:p>
        </w:tc>
      </w:tr>
    </w:tbl>
    <w:bookmarkStart w:name="z2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Уланского района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2049"/>
        <w:gridCol w:w="1117"/>
        <w:gridCol w:w="3496"/>
        <w:gridCol w:w="4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(города областного значения) бюджета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января 2018 года № 157</w:t>
            </w:r>
          </w:p>
        </w:tc>
      </w:tr>
    </w:tbl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Уланского района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2049"/>
        <w:gridCol w:w="1117"/>
        <w:gridCol w:w="3496"/>
        <w:gridCol w:w="4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(города областного значения) бюджета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