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a90e9" w14:textId="65a9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Уланского районного акимата Восточно-Казахстанской области от 13 февраля 2018 года № 53. Зарегистрировано Департаментом юстиции Восточно-Казахстанской области 28 февраля 2018 года № 5498. Утратило силу постановлением Уланского районного акимата Восточно-Казахстанской области от 14 января 2019 года № 446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Уланского районного акимата Восточно-Казахстанской области от 14.01.2019 </w:t>
      </w:r>
      <w:r>
        <w:rPr>
          <w:rFonts w:ascii="Times New Roman"/>
          <w:b w:val="false"/>
          <w:i w:val="false"/>
          <w:color w:val="ff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занятости населения",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 в Реестре государственной регистрации нормативных правовых актов за № 14010), в целях оказания содействия занятости инвалидов, акимат Уланского района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от численности рабочих мест без учета рабочих мест на тяжелых работах, работах с вредными, опасными условиями труда.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Уланского района от 28 октября 2016 года № 623 "О квоте рабочих мест для инвалидов на 2016 год" (зарегистрированное в Реестре государственной регистрации нормативных правовых актов за № 4763, опубликованное 30 декабря 2016 года в газете "Уланские зори" и в Эталонном контрольном банке нормативных правовых актов в электронном виде 21 декабря 2016 года),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Уланского района от 20 июня 2017 года № 285 "О внесении изменений в постановление акимата Уланского района от 28 октября 2016 года № 623 "О квоте рабочих мест для инвалидов на 2016 год"" (зарегистрированное в Реестре государственной регистрации нормативных правовых актов за № 5145, опубликованное 11 августа 2017 года в газете "Уланские зори" и в Эталонном контрольном банке нормативных правовых актов в электронном виде 17 августа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Абдыкаримова 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 Уланского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февраля 2018 года № 53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квоты рабочих мест для трудоустройства инвалидов на 2018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Уланского районного акимата Восточно-Казахстанской области от 29.06.2018 </w:t>
      </w:r>
      <w:r>
        <w:rPr>
          <w:rFonts w:ascii="Times New Roman"/>
          <w:b w:val="false"/>
          <w:i w:val="false"/>
          <w:color w:val="ff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3430"/>
        <w:gridCol w:w="3067"/>
        <w:gridCol w:w="3886"/>
        <w:gridCol w:w="1018"/>
      </w:tblGrid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организации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Списочная численность работников без учета рабочих мест на тяжелых работах, работах с вредными, опасными условиями труда (чел.)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Размер квоты (% от списочной численности работников без учета рабочих мест на тяжелых работах, работах с вредными, опасными условиями труда)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рабочих мест (ед.)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"Усть-Каменогорская птицефабрика"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"Уланская центральная районная больница" Управления здравоохранения Восточно-Казахстанской области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"Асубулакское лесное хозяйство" Управления природных ресурсов и регулирования природопользования Восточно-Казахстанской области"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"Восточно-Казахстанский сельскохозяйственный колледж" Управления образования Восточно-Казахстанского областного акимата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"Дарын" государственного учреждения "Отдел внутренней политики, культуры и развития языков Уланского района"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"Иртыш"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"Агро-Бам"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"Украинка"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"Багратион Улан"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"Крестьянское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Багратион ВВГ"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"Айтас-МП"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"Багратион-2"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"Восточно-Казахстанская областная психиатрическая больница села Ново-Канайка" Управления здравоохранения Восточно-Казахстанской области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"Детско-юношеская спортивная школа" государственного учреждения "Отдел физической культуры и спорта Уланского района"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Р. Марсекова" государственного учреждения "Отдел образования Уланского района"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"Герасимовская общеобразовательная средняя школа" государственного учреждения "Отдел образования Уланского района"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"Асубулакская общеобразовательная средняя школа" государственного учреждения "Отдел образования Уланского района"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"Бозанбайская общеобразовательная средняя школа" государственного учреждения "Отдел образования Уланского района"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"Таврическая общеобразовательная средняя школа" государственного учреждения "Отдел образования Уланского района"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средняя школа-детский сад имени Изгутты Айтыкова" государственного учреждения "Отдел образования Уланского района"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А. С. Пушкина" государственного учреждения "Отдел образования Уланского района"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"Общеобразовательная средняя школа имени М. Ломоносова"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учреждения "Отдел образования Уланского района"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Гагарина" государственного учреждения "Отдел образования Уланского района"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Базылбека Ахметова" государственного учреждения "Отдел образования Уланского района"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"Школа-детский сад имени Толеген Тохтарова" государственного учреждения "Отдел образования Уланского района"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"Привольненская средняя школа" государственного учреждения "Отдел образования Уланского района"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имени Абая" государственного учреждения "Отдел образования Уланского района"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Украинская средняя школа-детский сад" государственного учреждения "Отдел образования Уланского района"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"Каменская средняя школа" государственного учреждения "Отдел образования Уланского района"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2 %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