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8c267" w14:textId="3b8c2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Уланского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12 марта 2018 года № 172. Зарегистрировано Департаментом юстиции Восточно-Казахстанской области 28 марта 2018 года № 5570. Утратило силу - решением Уланского районного маслихата Восточно-Казахстанской области от 25 марта 2022 года № 141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Уланского районного маслихата Восточно-Казахстанской области от 25.03.2022 № 141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16299), Уланский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государственного учреждения "Аппарат Уланского районного маслихата".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Уланского района от 30 марта 2017 года № 89 "Об утверждении Методики оценки деятельности административных государственных служащих корпуса "Б" государственного учреждения "Аппарат Уланского районного маслихата" (зарегистрирован в Реестре государственной регистрации нормативных правовых актов за № 4972, опубликован 27 апреля 2017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Абраимова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Сыдыков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марта 2018 года № 172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Уланского районного маслихата"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Уланского районного маслихата"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порядок оценки деятельности административных государственных служащих корпуса "Б" (далее – служащие корпуса "Б").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которому оцениваемый служащий находится в прямом подчинении;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в соответствии со стратегическим планом государственного органа, меморандумом политического служащего/соглашением служащего корпуса "А" либо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 корпуса "Б".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отдел организационной и кадровой работы.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 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в отделе организационной и кадровой работыв течение трех лет со дня завершения оценки.</w:t>
      </w:r>
    </w:p>
    <w:bookmarkEnd w:id="24"/>
    <w:bookmarkStart w:name="z2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Вышестоящий руководитель возвращает индивидуальный план работы на доработку в случае несоответствия КЦИ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КЦИ являются: 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меморандума политического служащего либо соглашения служащего корпуса "А".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в службе управления персоналом.</w:t>
      </w:r>
    </w:p>
    <w:bookmarkEnd w:id="38"/>
    <w:bookmarkStart w:name="z4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"превосходно".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"эффективно".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"удовлетворительно".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Достижение КЦИ предусматривает полное исполнение предусмотренных индивидуальным планом показателей. 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Оценочный лист направляется на доработку в случае недостаточности либо недостоверности подтверждающих достижения КЦИ фактов. 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отдел организационной и кадровой работы не позднее 2 рабочих дней выносит его на рассмотрение Комиссии.</w:t>
      </w:r>
    </w:p>
    <w:bookmarkEnd w:id="56"/>
    <w:bookmarkStart w:name="z59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Количество поведенческих индикаторов по одной компетенции составляет не более десяти. 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ожиданиям".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После подписания непосредственным руководителем оценочного листа отдел организационной и кадровой работы не позднее 2 рабочих дней выносит его на рассмотрение Комиссии. </w:t>
      </w:r>
    </w:p>
    <w:bookmarkEnd w:id="63"/>
    <w:bookmarkStart w:name="z66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 результатов оценки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Отдел организационной и кадровой работы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67"/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69"/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сотрудник на которого возложены обязанности по ведению организационной и кадровой работы. Секретарь Комиссии не принимает участие в голосовании.</w:t>
      </w:r>
    </w:p>
    <w:bookmarkEnd w:id="70"/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Отдел организационной и кадровой работы обеспечивает проведение заседания Комиссии в соответствии со сроками, согласованными с председателем Комиссии.</w:t>
      </w:r>
    </w:p>
    <w:bookmarkEnd w:id="71"/>
    <w:bookmarkStart w:name="z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Отдел организационной и кадровой работы предоставляет на заседание Комиссии следующие документы:</w:t>
      </w:r>
    </w:p>
    <w:bookmarkEnd w:id="72"/>
    <w:bookmarkStart w:name="z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3"/>
    <w:bookmarkStart w:name="z7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4"/>
    <w:bookmarkStart w:name="z7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bookmarkEnd w:id="75"/>
    <w:bookmarkStart w:name="z7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76"/>
    <w:bookmarkStart w:name="z7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77"/>
    <w:bookmarkStart w:name="z8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78"/>
    <w:bookmarkStart w:name="z8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Результаты оценки утверждаются уполномоченным лицом и фиксируются в соответствующем протоколе по форме, согласно приложению 5 к настоящей Методике.</w:t>
      </w:r>
    </w:p>
    <w:bookmarkEnd w:id="79"/>
    <w:bookmarkStart w:name="z8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Отдел организационной и кадровой работы ознакомляет служащего корпуса "Б" с результатами оценки в течение двух рабочих дней со дня ее завершения.</w:t>
      </w:r>
    </w:p>
    <w:bookmarkEnd w:id="80"/>
    <w:bookmarkStart w:name="z8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отделом организационной и кадровой работы и двумя другими служащими государственного органа. </w:t>
      </w:r>
    </w:p>
    <w:bookmarkEnd w:id="81"/>
    <w:bookmarkStart w:name="z8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Отказ служащего корпуса "Б" от ознакомления не является препятствием для внесения результатов оценки в его послужной список. В данном случае отделом организационной и кадровой работы результаты оценки служащему корпуса "Б" направляются посредством интернет - портала государственных органов.</w:t>
      </w:r>
    </w:p>
    <w:bookmarkEnd w:id="82"/>
    <w:bookmarkStart w:name="z8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83"/>
    <w:bookmarkStart w:name="z8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84"/>
    <w:bookmarkStart w:name="z8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85"/>
    <w:bookmarkStart w:name="z8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Служащий корпуса "Б" вправе обжаловать результаты оценки в судебном порядке.</w:t>
      </w:r>
    </w:p>
    <w:bookmarkEnd w:id="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маслихата" </w:t>
            </w:r>
          </w:p>
        </w:tc>
      </w:tr>
    </w:tbl>
    <w:bookmarkStart w:name="z9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bookmarkStart w:name="z92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 административного государственного служащего корпуса "Б"</w:t>
      </w:r>
    </w:p>
    <w:bookmarkEnd w:id="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_________________________________________________год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(период, на который составляется индивидуальный план)</w:t>
            </w:r>
          </w:p>
        </w:tc>
      </w:tr>
    </w:tbl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служащего:______________________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служащего:________________________________________________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меморандума политического служащего,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 индикатора.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4"/>
    <w:p>
      <w:pPr>
        <w:spacing w:after="0"/>
        <w:ind w:left="0"/>
        <w:jc w:val="both"/>
      </w:pPr>
      <w:r>
        <w:drawing>
          <wp:inline distT="0" distB="0" distL="0" distR="0">
            <wp:extent cx="7810500" cy="137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районного маслихата"</w:t>
            </w:r>
          </w:p>
        </w:tc>
      </w:tr>
    </w:tbl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bookmarkStart w:name="z104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(Ф.И.О., должность оцениваемого лица)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(оцениваемый период)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__________________________________________________________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(неудовлетворительно, удовлетворительно, эффективно, превосходно)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9"/>
    <w:p>
      <w:pPr>
        <w:spacing w:after="0"/>
        <w:ind w:left="0"/>
        <w:jc w:val="both"/>
      </w:pPr>
      <w:r>
        <w:drawing>
          <wp:inline distT="0" distB="0" distL="0" distR="0">
            <wp:extent cx="7810500" cy="137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Уланского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</w:tbl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00"/>
    <w:bookmarkStart w:name="z111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компетенциям</w:t>
      </w:r>
    </w:p>
    <w:bookmarkEnd w:id="1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(оцениваемый год)</w:t>
            </w:r>
          </w:p>
        </w:tc>
      </w:tr>
    </w:tbl>
    <w:bookmarkStart w:name="z1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служащего:______________</w:t>
      </w:r>
    </w:p>
    <w:bookmarkEnd w:id="102"/>
    <w:bookmarkStart w:name="z1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________________________________________</w:t>
      </w:r>
    </w:p>
    <w:bookmarkEnd w:id="103"/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служащего:_____________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ожиданиям/не соответствует ожиданиям)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потребителей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*Государственные служащие корпуса "Б", в круг должностных обязанностей которых  не входят вопросы оказания государственных услуг, не оцениваются по компетенциям</w:t>
      </w:r>
    </w:p>
    <w:bookmarkEnd w:id="105"/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"Ориентация на потребителя услуг" и "Информирование потребителей услуг".</w:t>
      </w:r>
    </w:p>
    <w:bookmarkEnd w:id="106"/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7"/>
    <w:p>
      <w:pPr>
        <w:spacing w:after="0"/>
        <w:ind w:left="0"/>
        <w:jc w:val="both"/>
      </w:pPr>
      <w:r>
        <w:drawing>
          <wp:inline distT="0" distB="0" distL="0" distR="0">
            <wp:extent cx="7810500" cy="137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bookmarkStart w:name="z120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Собирает, анализирует и вносит руководству информацию, необходимую для планирования и обеспечения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Планирует и организует работу вверенного коллектива,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результативность и качество работы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 сбор, анализ и внесение руководству информации, необходимой для планирования и обеспечения деятельности подразделения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планирует и не организует работу вверенного коллектива, не содействует в достижении ими запланированных результатов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контролирует деятельность работников в выполнении поставленных задач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результативность и качество работы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Расставляет задания по приоритетности в порядке важности;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Готовит и вносит руководству 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работать в условиях ограниченного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Соблюдает установленные сроки.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Выполняет задания бессистемно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Готовит некачественные документы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Работает не оперативно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нарушения сроков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СОТРУДНИЧЕСТВО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Устанавливает доверительные отношения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Делится опытом и знаниями с коллегами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вклад каждого в достижение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отношения взаимного недоверия среди работников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вносит предложения по организации эффективной работы подразделения и с обществом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передает опыт и знания коллегам для совместного выполнения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выявляет вклад подчиненных в достижение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Демонстрирует замкнутую позицию в работе, не обращаясь за помощью к более опытным коллегам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взаимодействует с коллегами и представителями разных госорганов и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прибегает к обсуждению задач с коллегами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распределяет поручения при организации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 сбор информации необходимой для принятия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Обсуждает с коллективом подходы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прогнозирует возможные риски с учетом данных из различных 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в пределах компетенции решения, с учҰтом возможных рисков и последствий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распределять поручения при организации деятельности подразделения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Редко занимается поиском необходимой для принятия решений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Отказывается от обсуждения с коллективом подходов и не учитывает мнения других при принятии решений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анализирует и не прогнозирует возможные риски, или не учитывает данные из различных источников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принятии решения не учитывает возможные риски и последствия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находить необходимую информацию;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учҰтом возможных рисков;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Обоснованно выражает свое мнение.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находить необходимую информацию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предлагает альтернативные варианты решения задач либо не учитывает возможные риски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Выражает необоснованное мнение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 работу по оказанию качественных услуг и решает, возникающие вопросы;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для определения уровня удовлетворенности с целью обеспечения обратной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качество оказания услуг, а также демонстрирует его на личном примере.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неспособность к организации работы по оказанию качественных услуг и решению возникающих вопросов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создает условия для определения уровня удовлетворенности с целью обеспечения обратной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низкое качество оказания услуг; проявляет безразличие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Оказывает услуги вежливо и доброжелательно;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уровень удовлетворенности качеством услуг и вносит предложения по их совершенствованию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качества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Допускает грубое и пренебрежительное отношение к получателю услуг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проявляет интереса к проблемам и вопросам потребителя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отсутствие инициативы по улучшению качества оказания услуг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подчиненных доступно информировать получателей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Доводит информацию до потребителя уважительно и доброжелательно;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Уважает мнение потребителей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работает с подчиненными по информированию получателей услугах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доводит информацию до потребителя или делает это пренебрежительно и неприязненно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Игнорирует мнение потребителей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эффективные способы информирования получателей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Доводит информацию до потребителя доступно в устной и письменной форме;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своевременно принимать и передавать информацию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неэффективные способы информирования получателей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доводит информацию до потребителя, как в устной, так и в письменной форме, либо делает это неясно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своевременно принимать и передавать информацию об оказываемых услугах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вносит руководству предложения по использованию новых подходов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 анализ происходящих изменений и принимает своевременные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Показывает своим примером, как правильно реагировать на изменения.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рассматривает и не вносит предложения по использованию новых подходов в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происходящие изменения и не принимает меры по улучшению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Теряет самообладание в период проводимых изменений и неожиданных перемен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Изучает новые подходы и способы их внедрения;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Сохраняет самоконтроль в изменившихся условиях;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Быстро адаптируется в меняющихся условиях.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существующих процедур и методов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изучает новые подходы и способы их внедрения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Теряет самоконтроль в изменившихся условиях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адаптируется или долго адаптируется в меняющихся условиях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мероприятия по повышению уровня компетенций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целях достижения результата развивает свои компетенции и принимает меры по их развитию у подчиненных;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Обсуждает с подчиненными их компетенции, в том числе требующие развития.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незаинтересованность в развитии подчиненных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развивается сам и не ориентирует подчиненных на их развитие, даже если это необходимо для достижения результата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обсуждает с подчиненными их компетенции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 на практике новые навыки, позволяющие повысить его эффективность.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отсутствие интереса к новым знаниям и технологиям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развивается и безразличен к новой информации и способам ее применения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Ограничивается теми навыками, которыми владеет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Контролирует соблюдение принятых стандартов и норм, запретов и ограничений;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интересы коллектива выше собственных;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соблюдение принципов прозрачности и справедливости в действиях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Допускает в коллективе не соблюдение принятых стандартов и норм, запретов и ограничений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личные интересы выше интересов коллектива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непринципиальность в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создает атмосферу доверия и уважения в коллективе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соблюдение принципов прозрачности и справедливости в действиях подчиненных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Следует установленным этическим нормам и стандартам;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Добросовестно выполняет свою работу;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 себя честно, скромно, справедливо и проявляет вежливость и корректность к другим.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Демонстрирует поведение, противоречащее этическим нормам и стандартам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халатность при выполнении своей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 себя не честно, вызывающе, предвзято и проявляет грубость и высокомерие к другим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ответственность за свои действия и результаты.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ответственность на других за свои действия и результаты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и не вносит предложения по внедрению инновационных подходов 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вырабатывает и не предлагает идеи и предложения и не выполняет дополнительную работу помимо своих основных обязанностей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bookmarkStart w:name="z12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bookmarkStart w:name="z124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10"/>
    <w:p>
      <w:pPr>
        <w:spacing w:after="0"/>
        <w:ind w:left="0"/>
        <w:jc w:val="both"/>
      </w:pPr>
      <w:bookmarkStart w:name="z125" w:id="111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</w:p>
    <w:p>
      <w:pPr>
        <w:spacing w:after="0"/>
        <w:ind w:left="0"/>
        <w:jc w:val="both"/>
      </w:pPr>
      <w:bookmarkStart w:name="z126" w:id="112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(оцениваемый период год)</w:t>
      </w:r>
    </w:p>
    <w:bookmarkStart w:name="z127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Результаты оценки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114"/>
    <w:bookmarkStart w:name="z12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</w:p>
    <w:bookmarkEnd w:id="115"/>
    <w:bookmarkStart w:name="z13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116"/>
    <w:p>
      <w:pPr>
        <w:spacing w:after="0"/>
        <w:ind w:left="0"/>
        <w:jc w:val="both"/>
      </w:pPr>
      <w:bookmarkStart w:name="z131" w:id="117"/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Комиссии:________________________________ Дата: _______________</w:t>
      </w:r>
    </w:p>
    <w:bookmarkEnd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(фамилия, инициалы, подпись)</w:t>
      </w:r>
    </w:p>
    <w:p>
      <w:pPr>
        <w:spacing w:after="0"/>
        <w:ind w:left="0"/>
        <w:jc w:val="both"/>
      </w:pPr>
      <w:bookmarkStart w:name="z133" w:id="118"/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_____________________________ Дата: _________________</w:t>
      </w:r>
    </w:p>
    <w:bookmarkEnd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(фамилия, инициалы, подпись)</w:t>
      </w:r>
    </w:p>
    <w:p>
      <w:pPr>
        <w:spacing w:after="0"/>
        <w:ind w:left="0"/>
        <w:jc w:val="both"/>
      </w:pPr>
      <w:bookmarkStart w:name="z135" w:id="119"/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____________________________________ Дата: __________________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(фамилия, инициалы,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