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8a6d" w14:textId="d1b8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Таргынского сельского округа Уланского района Восточно-Казахстанской области от 27 декабря 2018 года № 4. Зарегистрировано Управлением юстиции Уланского района Департамента юстиции Восточно-Казахстанской области 8 января 2019 года № 5-17-212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Республики Казахстан", подпункт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8 декабря 1993 года "Об административно-территориальном устройстве Республики Казахстан", с учетом мнения жителей села Таргын и на основании заключения ономастической комиссии по Восточно-Казахстанской области от 28 августа 2018 года аким Таргынского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Таргын, Уланского района, улицу "Обуховских Коммунаров" на улицу "Астана".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оставляю за собой.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Аманов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