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eda9" w14:textId="c5be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27 декабря 2017 года № 23-230/VI "О бюджетах сельских округов Урджарского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Урджарского района Восточно-Казахстанской области от 20 марта 2018 года № 25-260/VI. Зарегистрировано Управлением юстиции Урджарского района Департамента юстиции Восточно-Казахстанской области 27 марта 2018 года за № 5-18-152. Утратило силу решением Урджарского районного маслихата Восточно-Казахстанской области от 25 января 2019 года № 37-410/VI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12 марта 2018 года № 24-234/VI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5532),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декабря 2017 года № 23-230/VI "О бюджетах сельских округов Урджарского района на 2018-2020 годы" (зарегистрировано в Реестре государственной регистрации нормативных правовых актов за номером 5419, опубликовано в Эталонном контрольном банке нормативных правовых актов Республики Казахстан в электронном виде 18 января 2018 года, газете "Пульс времени/Уақыт тынысы"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Алтыншокинский сельский округ Урджарского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27 383,0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2 313,0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604,0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24 466,0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27 383,0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–0,0 тысяч тенге.";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Бахтинский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26 296,0 тысяч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6 012,0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309,0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19 975,0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26 296,0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Бестерекский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31 558,0 тысяч тенге, в том числе: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3 831,0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27 682,0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31 558,0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Каракольский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25 313,0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797,0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1 481,0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23 035,0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25 313,0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Коныршаулинский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32 083,0 тысяч тенге, в том числе: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3 801,0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618,0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27 664,0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32 083,0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Маканчинский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79 252,0 тысяч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35 961,0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658,0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42 633,0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79 252,0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Науалинский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54 977,0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3 937,0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1 191,0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49 849,0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54 977,0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Урджарский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155 491,0 тысяч тенге, в том числе: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111 238,0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1 785,0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42 468,0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155 491,0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25-260/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7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2018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25-260/VI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2018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25-260/VI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2018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25-260/VI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8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2018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25-260/VI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2018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25-260/VI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9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2018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25-260/VI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9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2018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25-260/VI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0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2018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155 491,0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111 238,0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42 468,0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5"/>
        <w:gridCol w:w="1275"/>
        <w:gridCol w:w="1275"/>
        <w:gridCol w:w="5257"/>
        <w:gridCol w:w="2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155 491,0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