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a673" w14:textId="2d6a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2017 года № 22-210/VI "О бюджете Урджарского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19 июня 2018 года № 28-286/VI. Зарегистрировано Управлением юстиции Урджарского района Департамента юстиции Восточно-Казахстанской области 25 июня 2018 года № 5-18-156.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5648),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5353, опубликовано в Эталонном контрольном банке нормативных правовых актов Республики Казахстан в электронном виде 4 января 2018 года, газете "Пульс времени/Уақыт тынысы" от 11 января 2018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11 764 222,1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980 364,0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15 989,3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38 671,0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10 729 197,8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11 803 074,0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40 178,7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21 149,3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- 79 030,6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79 030,6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61 328,0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21 149,3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38 851,9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11 764 222,1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980 364,0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10 729 197,8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10 729 197,8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11 803 074,0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633 831,2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224 711,2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109 553,2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5 386 517,0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4 749 639,0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577 394,0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3 300 318,9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1 688 132,0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1 688 132,0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1 667 318,2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1 517 096,9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1 510 096,9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1 440 940,9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427 985,6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532 863,9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525 363,9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525 363,9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269 999,9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611 083,1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-79 030,6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2018-2020 годы, направленных на реализацию бюджетных инвестиционных проектов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4"/>
        <w:gridCol w:w="808"/>
        <w:gridCol w:w="808"/>
        <w:gridCol w:w="2929"/>
        <w:gridCol w:w="2189"/>
        <w:gridCol w:w="2189"/>
        <w:gridCol w:w="2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ПСД для строительства детского сада на 140 мест в селе Маканчи, Урджарского района,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1 704 778,2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30 квартирного жилого дома в с. Урджар Урджарского района ВКО" (инженерные сети)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 (инженерные сети)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60 квартирного жилого дома в с. Урджар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обустройство инженерно-коммуникационной инфраструктуры в с.Урджар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1 678 818,2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1 678 818,2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государственной экспертизы "Строительство полигона твердо-бытовых и прочих нетоксичных отходов в с.Маканчи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1 667 318,2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1 499 726,0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843 672,0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с.Маканчи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671 838,0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с.Карабута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412 753,0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с.Каратума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486 973,0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с.Шолпан,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с.Сегизбай,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167 592,2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598 757,0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водозаборных сооружений в с.Карабута Урджарского района ВКО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Маканчи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178 757,0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водозаборных сооружений в с.Каратума Урджарского района ВКО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50 550,0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с. Сагат Урджарского района ВКО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Коктал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Кабанбай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Елтай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Акжар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Жогаргы Егинсу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Шолпан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 Кабанбай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 Елтай Урджарского района ВКО"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 Акжар Урджарского района ВКО 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 Жогаргы Егинсу Урджарского района ВКО 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реконструкцию водопроводных сетей в селе Урджар,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Коктал,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Бахты,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Бестерек,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реконструкцию водопроводных сетей и сооружений в селе Лайбулак,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строительству водопроводных сетей в селе Баркытбел,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здании дома культуры в селе Кабанбай, Урджарского района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озера Алаколь Урджарского района, ВКО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1 861 278,2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