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332e" w14:textId="0aa3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населенных пунктах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19 июля 2018 года № 393. Зарегистрировано Управлением юстиции Урджарского района Департамента юстиции Восточно-Казахстанской области 6 августа 2018 года № 5-18-161. Утратило силу постановлением акимата Урджарского района Восточно-Казахстанской области от 21 мая 2020 года 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Урджарского района Восточно-Казахстанской области от 21.05.2020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55 "Об утверждении Методики расчета коэффициента зонирования" (зарегистрирован в Реестре государственной регистрации нормативных правовых актов за № 13285) акимат Урджарского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учитывающего месторасположение объекта налогообложения в населенных пунктах Урджарского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Урджарского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Д. Хамитова.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Урджарского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Урджарскому району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Кыпшаков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июля 2018 года № 393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Урджарского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3373"/>
        <w:gridCol w:w="48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Каракол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Ферма 3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Уш-булак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Алтыншокы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Лай-булак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Теке-булак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Сегизбай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Карабуйрат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Жана-тилек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Тас-арык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Жогаргы-Егинсу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Карамойыл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Кызыл-Ту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Бургон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Ер-Кабанбай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Казымбет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Баркытбел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Батпакты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Науалы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Колденен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Кокозек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Маканчи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Каратума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Бугубай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Келдымурат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Кызыл-булак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Акшокы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Барлык-Арасан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