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c0982" w14:textId="b7c09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Урджарского районного маслихатаот 15 апреля 2014 года № 24-253/V "Об утверждении Правил оказания социальной помощи, установленияразмеров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5 сентября 2018 года № 31-325/VI. Зарегистрировано Управлением юстиции Урджарского района Департамента юстиции Восточно-Казахстанской области 27 сентября 2018 года № 5-18-166. Утратило силу решением Урджарского районного маслихата области Абай от 20 сентября 2023 года № 5-113/VIII. Зарегистрировано Департаментом юстиции области Абай 22 сентября 2023 года № 124-18.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20.09.2023 </w:t>
      </w:r>
      <w:r>
        <w:rPr>
          <w:rFonts w:ascii="Times New Roman"/>
          <w:b w:val="false"/>
          <w:i w:val="false"/>
          <w:color w:val="ff0000"/>
          <w:sz w:val="28"/>
        </w:rPr>
        <w:t>№ 5-113/VIII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Урджарский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15 апреля 2014 года № 24-253/V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3325, опубликовано в информационно-правовой системе "Әділет" от 3 июня 2014 года и газете "Пульс времени/Уақыт тынысы" от 5 июня 2014 года)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Урджарского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